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d5900" w14:textId="c6d59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внутренних дел Республики Казахстан от 31 марта 2010 года № 132 "Об утверждении Требований, предъявляемых к соответствию состояния здоровья лиц для службы в органах внутренних дел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7 ноября 2014 года № 767. Зарегистрирован в Министерстве юстиции Республики Казахстан 10 ноября 2014 года № 9867. Утратил силу приказом Министра внутренних дел Республики Казахстан от 13 ноября 2020 года № 775.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внутренних дел РК от 13.11.2020 </w:t>
      </w:r>
      <w:r>
        <w:rPr>
          <w:rFonts w:ascii="Times New Roman"/>
          <w:b w:val="false"/>
          <w:i w:val="false"/>
          <w:color w:val="ff0000"/>
          <w:sz w:val="28"/>
        </w:rPr>
        <w:t>№ 775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60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 здоровье народа и системе здравоохранения"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31 марта 2010 года № 132 "Об утверждении Требований, предъявляемых к соответствию состояния здоровья лиц для службы в органах внутренних дел Республики Казахстан" (зарегистрированный в Реестре государственной регистрации нормативных правовых актов № 6175, опубликованный в Собрании актов центральных исполнительных и иных центральных государственных органов № 13)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Требованиях</w:t>
      </w:r>
      <w:r>
        <w:rPr>
          <w:rFonts w:ascii="Times New Roman"/>
          <w:b w:val="false"/>
          <w:i w:val="false"/>
          <w:color w:val="000000"/>
          <w:sz w:val="28"/>
        </w:rPr>
        <w:t>, предъявляемых к соответствию состояния здоровья лиц для службы в органах внутренних дел, утвержденных указанным приказом: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четырнадцатый подпункта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девятый подпункта 2)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"сотрудники оперативного реагирования, конвоирования органов по делам государственной службы и противодействию коррупции;";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4)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графа IV: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сотрудники кадровых, штабных подразделений;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сотрудники вторых спецотделов, спецперевозок;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сотрудники подразделений развития государственного языка и информации, секретариатов, юридических служб, пресс-служб;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сотрудники органов по делам государственной службы и противодействию коррупции (кроме сотрудников оперативного реагирования, конвоирования);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техники всех наименований.".</w:t>
      </w:r>
    </w:p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тыла Министерства внутренних дел Республики Казахстан (Балтагулов А.И.) в установленном законодательством порядке обеспечить: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в информационно-правовой системе "Әділет";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внутренних дел Республики Казахстан.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заместителя Министра внутренних дел Республики Казахстан полковника полиции Бисенкулова Б.Б. и Департамент тыла Министерства внутренних дел Республики Казахстан (Балтагулов А.И.).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980"/>
        <w:gridCol w:w="1320"/>
      </w:tblGrid>
      <w:tr>
        <w:trPr>
          <w:trHeight w:val="30" w:hRule="atLeast"/>
        </w:trPr>
        <w:tc>
          <w:tcPr>
            <w:tcW w:w="109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13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генерал-лейтенант полиции</w:t>
            </w:r>
          </w:p>
        </w:tc>
        <w:tc>
          <w:tcPr>
            <w:tcW w:w="13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Касымов</w:t>
            </w:r>
          </w:p>
        </w:tc>
      </w:tr>
      <w:tr>
        <w:trPr>
          <w:trHeight w:val="30" w:hRule="atLeast"/>
        </w:trPr>
        <w:tc>
          <w:tcPr>
            <w:tcW w:w="109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"СОГЛАСОВАНО"</w:t>
            </w:r>
          </w:p>
        </w:tc>
        <w:tc>
          <w:tcPr>
            <w:tcW w:w="13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здравоохранения</w:t>
            </w:r>
          </w:p>
        </w:tc>
        <w:tc>
          <w:tcPr>
            <w:tcW w:w="13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социального развития</w:t>
            </w:r>
          </w:p>
        </w:tc>
        <w:tc>
          <w:tcPr>
            <w:tcW w:w="13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 Т. Дуйсенова</w:t>
            </w:r>
          </w:p>
        </w:tc>
        <w:tc>
          <w:tcPr>
            <w:tcW w:w="13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ноября 2014 года</w:t>
            </w:r>
          </w:p>
        </w:tc>
        <w:tc>
          <w:tcPr>
            <w:tcW w:w="13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