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362a" w14:textId="2293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11 февраля 2005 года № 97 "Об утверждении Правил учета лиц, состоящих под административным надзором"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ноября 2014 года № 852. Зарегистрирован в Министерстве юстиции Республики Казахстан 29 декабря 2014 года № 10033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«Об административном надзоре за лицами, освобожденными из мест лишения свободы», а также со </w:t>
      </w:r>
      <w:r>
        <w:rPr>
          <w:rFonts w:ascii="Times New Roman"/>
          <w:b w:val="false"/>
          <w:i w:val="false"/>
          <w:color w:val="000000"/>
          <w:sz w:val="28"/>
        </w:rPr>
        <w:t>статьями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февраля 2005 года № 97 «Об утверждении Правил учета лиц, состоящих под административным надзором» (зарегистрированный в Реестре государственной регистрации нормативных правовых актов № 3505, опубликованный 4 ноября 2005 г. в газете «Юридическая газета» № 204-205 (938-939))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Начальникам Департаментов внутренних дел областей, городов Астана, Алматы, на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в системе боевой и служебной подготовки личным составом подразделений административной, криминальной полиции и информационно-аналитического центра положений настоящих Правил с принятием зачетов;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ежеквартальную сверку учетов лиц, в отношении которых установлен административный надзор, между подразделениями административной полиции, криминальной полиции и информационно-аналитического центра органов внутренних дел, а также анализ состояния и результатов работы по борьбе с рецидивной преступностью с рассмотрением на оперативных совещаниях;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патрульные наряды, заступающих на охрану общественного порядка, списками лиц, состоящих под административным надзором и подпадающих по признакам судимостей под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административном надзоре за лицами, освобожденными из мест лишения свободы» (далее - Закон) с целью выявления с их стороны нарушений правил надзора и установленных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заведение на лиц, подпадающих по признакам судимостей под действие Закона, необходимых учетных материалов, осуществление комиссионной проверки обоснованности их заведения, полноты и результатов профилактической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использование оперативно-розыскных возможностей в наблюдении за лицами, состоящими под административным надзором и подпадающими по признакам судимостей под действие Закона, - для своевременного получения информации о замышляемых, подготавливаемых или совершенных ими преступлениях, предупреждения и пресечения их преступной деятельности, розыска лиц, уклоняющихся от административного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подразделениями уголовно-исполнительной системы Министерства внутренних дел Республики Казахстан с целью получения информации о лицах, в отношении которых может быть установлен административный надзор, для разработки и осуществления дополнительных мер по повышению оперативной осведомленности об их поведении и образе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служебных проверок по каждому факту совершения умышленного преступления лицом, состоящим под административным надзором, с принятием мер по устранению выявленных недостатков и повышению эффективности индивидуально-профилактической работы с поднадзорными.»;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Информационно-аналитическому центру Министерства внутренних дел Республики Казахстан (Закаргаева Р.Н.) обеспечить централизованный учет лиц, состоящих под административным надзором и подпадающих по признакам судимостей под действие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состоящих под административным надзором,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Участковый инспектор, с момента получения извещения из учреждения, а также постановления об установлении административного надзора в течение суток заполняет план задание, для внесения в единую информационную систему «Беркут» Комитета национальной безопасности Республики Казахстан на запрет выезда за пределы территории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 и направляет в Управление административной полиции Департамента внутренних дел областей, городов Астана, Алматы, для ввода в единую информационную систему «Беркут».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к избранному месту жительства и постановки на учет поднадзорного, участковый инспектор предупреждает его о соблюдении правил регистрации по месту жительства и контролирует ее своевременность, проверяет достоверность данных, указанных в направленной из мест лишения свободы информационно-поисковой карте (далее - ИПК-ЛЦ), докладывает начальнику органа внутренних дел свои предложения об установлении ограничений,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заполняет на поднадзорного схему связи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изменениях внешности (татуировки), места проживания, трудоустройстве поднадзорного заносится в листок коррекции и направляется в подразделения информационно-аналитического центра (далее - ИАЦ) в течение суток. Обо всех дальнейших изменениях поднадзорного ИАЦ также информируется листком коррекции.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поднадзорного, признанного лицом, совершившим опасный рецидив преступления, в течение трех рабочих дней готовится письменное уведомление о его месте жительстве и направляется в ИАЦ (приложение 4).»;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По прибытию к избранному месту жительства лица, подпадающего по признакам судимостей под действие Закона, участковый инспектор, на административный участок которого прибыло такое лицо, беседует с освобожденным, сверяет достоверность данных поступившей из мест лишения свободы ИПК-ЛЦ и направляет ее в ИАЦ в течение трех рабочих дней со дня постановки на учет (в случае отсутствия при освобождении лица из мест лишения свободы ИПК-ЛЦ, то ее заполняет участковый инспектор), предупреждает его под роспись об ответственности за несоблюдение правил регистрации по месту жительства, о возможности установления административного надзора при нарушении общественного порядка или совершения иных правонарушений. Обо всех дальнейших изменениях подучетного ИАЦ информируется листком коррекции.»;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В наблюдательное дело подшиваются копии справки об освобождении из мест лишения свободы, приговоров суда (в случае их отсутствия участковым инспектором направляется запрос в исправительное учреждение), требование о проверке на судимость и распечатанную электронной карточку учета «Подучетный элемент» «Web интерфейс МВД РК».»;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Наблюдательное дело на подучетного, по истечению трех лет со дня его освобождения из мест лишения свободы, прекращается с последующим переводом его в списочный учет, в порядке определяемом Министром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О переезде подучетного на новое местожительство ИАЦ информируются листком коррекции, а наблюдательное дело и ИПК-ЛЦ пересылаются в орган внутренних дел, где он должен зарегистрироваться. О регистрации подучетного по новому адресу ИАЦ также информируются листком коррекции.»;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Участковый инспектор оформляет дело административного надзора, которому приобщает все материалы наблюдательного дела, учитывает в первой части журнала регистрации дел административного надзора и поднадзорных, прибывших на территорию обслуживания органа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В случаях, когда поднадзорному устанавливается ограничение в виде явки в орган внутренних дел для регистрации, то по указанию начальника органа внутренних дел такую регистрацию осуществляет сотрудник подразделения административной полиции по руководству участковыми инспекторами, участковый инспектор, дежурный по органу внутренних дел, о чем делается отметка в специальном регистрационном листе (приложение 11).»;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По приезду поднадзорного на территорию обслуживания другого органа внутренних дел сотрудник подразделения административной полиции, а при его отсутствии участковый инспектор или дежурный по органу внутренних дел регистрирует прибывшего во второй части журнала регистрации дел административного надзора и поднадзорных, прибывших на территорию обслуживания органа внутренних дел для временного проживания, в течение суток информирует участкового инспектора, на территории обслуживания которого будет проживать данное лицо, о прибытии и убытии поднадзорного, вносит соответствующие отметки в маршрутный лист, заверяет их печатью (штампом) органа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При перемене постоянного места жительства лицом, состоящим под административным надзором, участковый инспектор, осуществляющий надзор, уведомляет об этом орган внутренних дел по новому месту жительства поднадзорного (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внутренних дел по новому месту жительства поднадзорного обязан в течение трех рабочих дней запросить, а орган внутренних дел по прежнему месту жительства по запросу выслать на это лицо дело административного надзора. Орган внутренних дел, получивший дело административного надзора, в течение суток вносит корректировку в единую информационную систему «Беркут» Комитета национальной безопасности Республики Казахстан о перемене поднадзорным постоянного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Аналогичные корректировки в ЕИС «Беркут» производятся при осуждении поднадзорного к лишению свободы и в случае смерти.»;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В случае неприбытия в установленный срок к избранному месту жительства лица, совершившего опасный рецидив преступлений, участковый инспектор в течение пяти рабочих дней уведомляет об этом ИАЦ.»;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В случае неприбытия в установленный законом срок к избранному месту жительства лица, в отношении которого установлен административный надзор, орган внутренних дел проводит первоначальные мероприятия по установлению места его нахождения и причин неприбытия.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места нахождения указанного лица, орган внутренних дел начинает досудебное расследование, объявляет его в розыск с избранием меры пресечения»;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Административный надзор прекращается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В случае осуждения поднадзорного к мерам наказания, не связанным с лишением свободы, то наблюдение за его образом жизни и поведением осуществляется во взаимодействии со службой пробации.»;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«50. Лица, в отношении которых в установленном Законом порядке прекращен административный надзор и лица, подпадающие по признакам судимости под действие Закона, по истечению трех лет с момента освобождения из мест лишения свободы участковыми инспекторами ставятся как ранее судимые, на списочный учет, в порядке определяемом Министром внутренних дел»;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находящихся в деле административного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Копии уведомлений (листов коррекции), направляемых в органы внутренних дел, план-задания о внесении в ЕИС «Беркут»;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журнале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дел административного надзора и поднадзорных, прибывших на территорию обслуживания горрайоргана внутренних дел для временного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первой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«Дата внесения в ЕИС «Беркут»;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документов, находящихся в наблюдательном деле: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Копии уведомлений (листов коррекции), направляемых в органы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10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внесении изменений в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2005 года № 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Правил учета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состоящих под административным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надзором» от 28 ноября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лиц, состоящих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административным надзором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задания: закрыть выезд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 задания:____(ссылка)_________________________________________________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задания до І__І__І І__І__І І__І__І__І__І (дата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(число) (месяц)      (год)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окончания УДО)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кириллица____________________________________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латинский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кириллица ____________________________________ 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латинский ____________________________________     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кириллица __________________________________    фото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латинский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І__І__І І__І__І І__І__І__І__І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(число) (месяц)     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(область, населенный,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данные о лице:________________________________________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Кого информировать при обнаружении: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 рабочее время: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Какие меры процессуального характера следует произвести: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санкционировано:_________________________________________________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Инициатор: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(государственный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 (фамилия, инициалы) (телефон)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І__І__І І__І__І І__І__І__І__І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(число) (месяц)     (год)</w:t>
      </w:r>
    </w:p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внесении изменений в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2005 года № 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Правил учета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состоящих под административным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надзором» от 28 ноября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лиц, состоящих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административным надзором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Начальнику ИАЦ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наименование ДВД, ГОРОВД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 адрес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признанный (ая) лицом, совершившим опасный рецидив преступления,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_________20___г. зарегистрирован (а), выбыл (а), изменил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регистрации и в настоящее время проживает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Начальник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наименование горрайоргана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 внутренних дел, звание,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 подпись, фамилия и инициалы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"_____" ______________ 20____г.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