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a476" w14:textId="6dfa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ноября 2014 года № 853. Зарегистрирован в Министерстве юстиции Республики Казахстан 30 декабря 2014 года № 10050.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части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Уголовно-исполнительного кодекса Республики Казахстан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консультативно-совещательном органе при местных исполнительных органах по содействию деятельности учреждений и органов, исполняющих уголовные наказания и иные меры уголовно-правового воздействия, а также организации социальной и иной помощи лицам, отбывшим уголовные наказания.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официальных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www.mvd.gov.kz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полковника полиции Бисенкулова Б.Б. и Комитет уголовно-исполнительной системы Министерства внутренних дел Республики Казахстан (Бердалин Б.М.).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2015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853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консультативно-совещательном органе при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органах по содействию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учреждений и органов, исполняющих уголовные наказания и иные</w:t>
      </w:r>
      <w:r>
        <w:br/>
      </w:r>
      <w:r>
        <w:rPr>
          <w:rFonts w:ascii="Times New Roman"/>
          <w:b/>
          <w:i w:val="false"/>
          <w:color w:val="000000"/>
        </w:rPr>
        <w:t>меры уголовно-правового воздействия, а также организации</w:t>
      </w:r>
      <w:r>
        <w:br/>
      </w:r>
      <w:r>
        <w:rPr>
          <w:rFonts w:ascii="Times New Roman"/>
          <w:b/>
          <w:i w:val="false"/>
          <w:color w:val="000000"/>
        </w:rPr>
        <w:t>социальной и иной помощи лицам, отбывшим уголовные наказания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статус и полномочия консультативно-совещательного органа, создаваемого в соответствии с подпунктом 17)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(далее - Кодекс) при местных исполнительных органах области, города республиканского значения, столицы, района, города областного значения Республики Казахстан (далее - консультативно-совещательный орган).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26.04.2023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Консультативно-совещательный орган образуется для выработки предложений по вопросам </w:t>
      </w:r>
      <w:r>
        <w:rPr>
          <w:rFonts w:ascii="Times New Roman"/>
          <w:b w:val="false"/>
          <w:i w:val="false"/>
          <w:color w:val="000000"/>
          <w:sz w:val="28"/>
        </w:rPr>
        <w:t>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иной помощи лицам, отбывшим уголовные наказания, их реабилитации, а также деятельности органов и учреждений уголовно-исполнительной системы, отнесенным к компетенции местных исполнительных органов Республики Казахстан.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консультативно-совещательного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консультативно-совещательного органа являются выработка предложений по: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деятельности органов и учреждений уголовно-исполнительной системы, исполняющих уголовные наказания и иные меры уголовно-правового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размещению заказов на приобретение товаров (работ, услуг) на предприятиях уголовно-исполнительной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от 4 декабря 2015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труда осужденных, в том числе развития производства при учреждениях уголовно-исполнительной системы для нужд коммунальных служб и предприятий с целью обеспечения занятости лиц, отбывающих уголовные наказания в виде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привлечению учреждений и предприятий уголовно-исполнительной системы к решению проблем регионального и местного значения путем трудового использования осужденных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воспитательной работы с осужденными к лишению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организации благотворительных концертов, встреч, лекций, юридических консультаций и иной правовой помощи осужденным, спортивных, просветительских и культурных мероприятий, пополнении библиотечных фондов учреждений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вопросам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задачам консультативно-совещательного органа при местных исполнительных органах области, города республиканского значения, столицы, района, города областного значения Республики Казахстан также относится рассмотрение предложений по: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социальной и иной помощи лицам, отбывшим уголовные наказания, в том числе устройства лиц с инвалидностью и пенсионеров в дома престарелых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своевременном и правильном разрешении администрацией учреждения уголовно-исполнительной системы жалоб и заявлений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участию представителей местных исполнительных органов в деятельности комиссии учреждения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помощи в улучшении коммунально-бытовых и медико-санитарных условий содержания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общеобразовательных и профессиональных школ в учреждениях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в трудовом и бытовом устройстве и организации других видов социальной и иной помощи лицам, освободившимся из учреждений уголовно-исполнительной системы, а также отбывающим наказания, не связанные с изоляцией от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содействия по выделению государственного социального заказа и грантов для неправительственных организаций и общественных объединений, осуществляющих работу по оказанию социально-правовой помощи лицам, освобожденным из мест лишения свободы.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26.04.2023 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консультативно-совещательного органа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Консультативно-совещательный орган: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в государственные органы предложения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государственных органов информацию, материалы, необходимые для реализации задач консультативно-совещательного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посещает учреждения уголовно-исполнительной системы,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места работы осужденных к исправительным работам, условно, освобожденных условно-досрочно, и других лиц, осужденных к мерам наказания, не связанным с лишением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заслушивает руководителей учреждений уголовно-исполнительной системы, а также руководителей местных исполнительных органов по вопросам, входящим в компетенцию консультативно-совещательного органа, не более двух раз в год.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работы консультативно-совещательного органа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Состав консультативно-совещательного органа формируется из числа руководителей местных исполнительных органов, осуществляющих управление и координацию в сферах здравоохранения, занятости, социальных программ, культуры, образования, предпринимательства, промышленности, земельных отношений, физической культуры, а также представителей неправительственных организаций и общественных объединений, осуществляющих деятельность в сфере исполнения уголовных наказаний.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22.08.2017 </w:t>
      </w:r>
      <w:r>
        <w:rPr>
          <w:rFonts w:ascii="Times New Roman"/>
          <w:b w:val="false"/>
          <w:i w:val="false"/>
          <w:color w:val="00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консультативно-совещательного органа по должности входит начальник территориального органа уголовно-исполнительной системы.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консультативно-совещательного органа также включаются руководители территориальных подразделений центральных исполнительных органов, а также по согласованию представители прокуратуры, депутаты маслихата.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9.Консультативно-совещательный орган возглавляет заместитель руководителя местного исполнительного органа.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консультативно-совещательного органа проводятся по мере необходимости, но не реже одного раза в квартал.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Консультативно-совещательный орган ежегодно отчитывается перед маслихатом о результатах своей деятельности.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Повестка очередного заседания консультативно-совещательного органа, а также место, время, порядок и сроки его проведения определяются руководителем консультативно-совещательного органа.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13.Решения консультативно-совещательного органа носят рекомендательный характер.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