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89fa3" w14:textId="8d89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27 мая 2011 года № 246 "Некоторые вопросы прохождения службы в органах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24 декабря 2014 года № 931. Зарегистрирован в Министерстве юстиции Республики Казахстан 4 февраля 2015 года № 10182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внутренних дел Республики Казахстан, утвержденного постановлением Правительства Республики Казахстан от 22 июня 2005 года № 607,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27 мая 2011 года № 246 «Некоторые вопросы прохождения службы в органах внутренних дел Республики Казахстан» (зарегистрированный в Реестре государственной регистрации нормативных правовых актов за № 7032, опубликованный в Собрании актов центральных исполнительных и иных государственных органов Республики Казахстан 30 ноября 2011 года за № 31)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исключения из органов внутренних дел сотрудников, прекративших службу в органах внутренних дел,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Сотрудники, увольняемые со службы, а также курсанты и слушатели, отчисленные из организаций образования Министерства внутренних дел Республики Казахстан (далее – МВД РК), сдают служебное удостоверение и форменную одежду, сроки носки которой не истекли.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Сотрудники, имеющие выслугу на службе в органах внутренних дел пятнадцать и более лет, уволенные из органов внутренних дел на пенсию по возрасту, состоянию здоровья или сокращению штатов, получившие ранение при исполнении служебных обязанностей и признанные негодными к службе, освобождаются от сдачи парадной и парадно-выходной формы одежды.».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тыла Министерства внутренних дел Республики Казахстан (Балтагулов А.И.)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 в информационно-правовой системе «Әділет» и официальных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Председателям комитетов, начальникам департаментов Министерства внутренних дел Республики Казахстан, начальникам Департаментов внутренних дел городов Астаны, Алматы, областей и на транспорте, организаций образования и самостоятельных подразделений Министерства внутренних дел Республики Казахстан обеспечить изучение настоящего приказа личным составом органов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полковника полиции Бисенкулова Б.Б. и Департамент тыла (Балтагулов А.И.).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 полиции                  К. Касымов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