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1e496" w14:textId="6f1e4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Актобе от 27 ноября 2013 года № 3407 "Об утверждении Правил использования безнадзорных животных, поступивших в коммунальную собственность"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Актобе Актюбинской области от 11 марта 2014 года № 655. Зарегистрировано Департаментом юстиции Актюбинской области 10 апреля 2014 года № 3839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 от 24 марта 1998 года </w:t>
      </w:r>
      <w:r>
        <w:rPr>
          <w:rFonts w:ascii="Times New Roman"/>
          <w:b w:val="false"/>
          <w:i w:val="false"/>
          <w:color w:val="000000"/>
          <w:sz w:val="28"/>
        </w:rPr>
        <w:t>«О нормативных правовых актах»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города Актобе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Актобе «Об утверждении Правил использования безнадзорных животных, поступивших в коммунальную собственность» от 27 ноября 2013 года № 3407 (зарегистрировано в Реестре государственной регистрации нормативных правовых актов под № 3715, опубликовано 24 декабря 2013 года в газетах «Актобе» и «Актюбинский вестник» № 154)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безнадзорных животных, поступивших в коммунальную собственность, утвержденных вышеуказанным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«Настоящие Правила использования безнадзорных животных, поступивших в коммунальную собственность (далее - Правила) разработаны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246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Казахстан, подпунктом 22) 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№ 413-IV «О государственном имуществе», подпунктом 2)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№ 148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Распоряжения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18 апреля 2011 года № 49-р «О мерах по реализации Закона Республики Казахстан от 1 марта 2011 года «О государственном имуществе».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 слова: «в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статьей 243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и </w:t>
      </w:r>
      <w:r>
        <w:rPr>
          <w:rFonts w:ascii="Times New Roman"/>
          <w:b w:val="false"/>
          <w:i w:val="false"/>
          <w:color w:val="000000"/>
          <w:sz w:val="28"/>
        </w:rPr>
        <w:t>главой 36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процессуального кодекса».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Алимова К.М.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     Е.Умаров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