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9ef6" w14:textId="95b9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20 декабря 2013 года № 184 "О бюджете города Актобе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22 мая 2014 года № 241. Зарегистрировано Департаментом юстиции Актюбинской области 11 июня 2014 года № 3937. Срок действия решения –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95 - IV,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"О бюджете города Актобе на 2014-2016 годы" от 20 декабря 2013 года № 184 (зарегистрированное в Реестре государственной регистрации нормативных правовых актов за № 3736, опубликованное 21 января 2014 года в газетах "Актобе" и "Актюбинский вестник" № 8-9)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доходы: цифры "38 922 150" заменить цифрами "40 941 629";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поступлениям трансфертов цифры "18 091 007" заменить цифрами "20 110 486";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затраты: цифры "43 575 375,3" заменить цифрами "45 677 411,3";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 с финансовыми активами цифры "669 140" заменить цифрами "735 640",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цифры "669 140" заменить цифрами "735 640";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(профицит) бюджета цифры "- 5 344 589,3" заменить цифрами "- 5 493 646,3";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(использование профицита) бюджета цифры "5 344 589,3" заменить цифрами "5 493 646,3",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цифру "3 830 598" заменить цифрами "3 879 960".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"1 668 556" заменить цифрами "1 730 556";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"748 559" заменить цифрами "831 792";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"606 961" заменить цифрами "805 351";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"1 001 970" заменить цифрами "701 970";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шестом: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"366 938" заменить цифрами "1 126 350";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седьмом: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"156 212" заменить цифрами "256 630";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восьмом: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"441 149" заменить цифрами "473 963";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девятом: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"50 077"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десятом: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"110 843" заменить цифрами "42 957";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абзацам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капитальный и средний ремонт автомобильных дорог районного значения и улиц населенных пунктов – 1 262 116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 цифры "416 589" заменить цифрами "398 154,4";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 Артыкбаев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№ 241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№ 184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783"/>
        <w:gridCol w:w="3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40 941 629,0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5 701 019,0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5 701 019,0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20 110 486,0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20 110 486,0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20 110 486,0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50"/>
        <w:gridCol w:w="922"/>
        <w:gridCol w:w="922"/>
        <w:gridCol w:w="6196"/>
        <w:gridCol w:w="2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45 677 411,3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16 236 815,5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3 083 349,4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3 083 349,4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2 127 801,4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8 727 076,2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8 727 076,2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8 175 904,4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551 171,8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4 426 389,9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3 221 089,9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3 221 089,9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1 125 678,2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1 022 992,4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1 022 992,4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18 802 521,7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11 480 934,6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11 394 634,8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6 342 891,4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обсутройство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5 051 315,7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4 574 494,7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4 516 717,6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2 058 694,4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2 338 023,2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2 747 092,4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627 937,8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859 443,8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506 098,4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506 098,4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1 530 877,1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496 764,8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448 891,1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448 891,1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891 522,5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703 454,9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703 454,9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5 508 584,1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4 590 599,1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4 590 599,1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3 603 578,1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603 176,7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571 542,1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-5 493 646,3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5 493 646,3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