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e2fed" w14:textId="4fe2f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города Актобе от 20 декабря 2013 года № 184 "О бюджете города Актобе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7 августа 2014 года № 264. Зарегистрировано Департаментом юстиции Актюбинской области 25 августа 2014 года № 3999. Срок действия решения – до 1 января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 № 95 - IV, маслихат города Актобе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"О бюджете города Актобе на 2014 - 2016 годы" от 20 декабря 2013 года № 184 (зарегистрированное в Реестре государственной регистрации нормативных правовых актов за № 3736, опубликованное 21 января 2014 года в газетах "Актобе" и "Актюбинский вестник" № 8-9)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доходы: цифры "40 941 629" заменить цифрами "41 558 527,8";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поступлениям трансфертов цифры "20 110 486" заменить цифрами "20 727 384,8";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затраты: цифры "45 677 411,3" заменить цифрами "46 310 310,1";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дефицит (профицит) бюджета цифры "- 5 493 646,3" заменить цифрами "- 5 489 354,3";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финансирование дефицита (использование профицита) бюджета цифры "5 493 646,3" заменить цифрами "5 489 354,3",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цифру "3 879 960" заменить цифрами "3 875 668".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абзаце третьем: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"5 260 336" заменить цифрами "4 946 744";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абзаце втором: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"1 730 556" заменить цифрами "1 580 556";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абзаце третьем: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"831 792" заменить цифрами "1 087 792";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абзаце четвертом: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"805 351" заменить цифрами "798 094";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абзаце пятом: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"701 970" заменить цифрами "241 970";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абзаце шестом: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"1 126 350" заменить цифрами "1 760 413,7";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абзаце седьмом: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"256 630" заменить цифрами "277 495,7";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абзаце восьмом: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"473 963" заменить цифрами "382 873,4";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абзаце четырнадцатом: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"1 262 116" заменить цифрами "1 966 978";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"разработка схем градостроительного развития территории района и генеральных планов населенных пунктов – 17 712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"освещение улиц в населенных пунктах– 21 334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маслихатагорода Актобе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М. Казкеев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Шинтасова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№ 264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Актобе от 07 августа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№ 184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Актобе от 20 декабря 2013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Актобе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821"/>
        <w:gridCol w:w="479"/>
        <w:gridCol w:w="6783"/>
        <w:gridCol w:w="37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41 558 527,8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20 474 832,0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5 701 019,0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5 701 019,0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2 405 642,0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2 405 642,0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5 471 432,0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3 776 426,0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426 746,0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1 265 566,0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6 253 808,0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5 492 662,0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642 931,0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642 931,0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20 727 384,8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20 727 384,8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20 727 384,8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"/>
        <w:gridCol w:w="650"/>
        <w:gridCol w:w="922"/>
        <w:gridCol w:w="922"/>
        <w:gridCol w:w="6196"/>
        <w:gridCol w:w="29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46 310 310,1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656 169,6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43 800,1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286 082,5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219 371,5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156 918,4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140 650,4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127 248,6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68 333,1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66 033,1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58 915,5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58 915,5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14 015,5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12 325,5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12 325,5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12 325,5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15 765 764,2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3 084 621,4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3 084 621,4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2 129 073,4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955 548,0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8 687 276,2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8 687 276,2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8 136 104,4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551 171,8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3 993 866,6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919 479,5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39 686,4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29 952,6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733 075,5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3 074 387,1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3 074 387,1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1 124 630,2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1 022 992,4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1 022 992,4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679 662,0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75 311,1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100 467,3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101 637,8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76 634,8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59 997,5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19 318 091,0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11 423 686,4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21 040,1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11 356 929,8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6 292 346,8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обсутройство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5 064 207,2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20 716,5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18 605,5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5 119 401,6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57 777,1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18 635,1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5 061 624,5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2 693 233,5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2 248 391,0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2 775 003,0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2 237 978,0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540 534,7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629 587,8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955 752,8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101 152,7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537 025,0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537 025,0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1 035 996,2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456 764,8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448 891,1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448 891,1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429 438,0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186 612,3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13 936,6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135 321,7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242 825,7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242 825,7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90 672,7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50 851,7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46 501,7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внутренней политики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59 120,7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языков и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20 042,7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19 057,7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103 709,5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49 672,1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46 892,9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23 808,9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34 013,4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34 013,4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33 481,4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122 443,5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122 443,5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36 213,9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33 758,8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86 229,6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27 444,6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6 575 863,8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5 657 878,8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5 657 878,8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558 415,0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998 683,0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4 100 780,8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917 985,0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917 985,0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917 985,0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600 605,3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20 684,2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570 473,1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103 130,7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101 388,7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422 154,4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398 154,4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647 771,9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647 771,9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647 771,9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101 708,3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541 199,0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735 640,0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735 640,0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735 640,0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735 640,0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735 640,0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-5 489 354,3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5 489 354,3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3 875 668,0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3 875 668,0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3 875 668,0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3 875 668,0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1 614 300,4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1 614 300,4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1 614 300,4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1 614 300,4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