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e121" w14:textId="f47e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к призывному участку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Актобе Актюбинской области от 12 декабря 2014 года № 8. Зарегистрировано Департаментом юстиции Актюбинской области 24 декабря 2014 года № 4113. Срок действия решения –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№ 561-IV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 аким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и обеспечить проведение приписки к призывному участку республиканского государственного учреждения "Управление по делам обороны города Актобе" граждан мужского пола 1998 года рождения, которым в год приписки исполняется семнадцать лет, а также граждан старших возрастов, не прошедших ранее приписку, проживающих постоянно или временно на территории города Актобе, в период с января по март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Начальнику республиканского государственного учреждения "Управление по делам обороны города Актобе" принять меры по обеспечению организованного проведения приписки граждан к призывному участку, о результатах приписки информировать акима города к 10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возложить на заместителя акима города А.Арынгазиеву и начальника республиканского государственного учреждения "Управление по делам обороны города Актобе" К.Сундетова.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