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c1a2" w14:textId="cbfc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сельских населенных пунктах города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15 декабря 2014 года № 3823. Зарегистрировано Департаментом юстиции Актюбинской области 29 января 2015 года № 4185. Утратило силу постановлением акимата города Актобе Актюбинской области от 5 ноября 2018 года № 6643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05.11.2018 № 6643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– в редакции постановления акимата города Актобе Актюбинской области от 04.03.2016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сельских населенных пунктах города Актобе,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Актобе К.Алимова.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8"/>
        <w:gridCol w:w="11892"/>
      </w:tblGrid>
      <w:tr>
        <w:trPr>
          <w:trHeight w:val="30" w:hRule="atLeast"/>
        </w:trPr>
        <w:tc>
          <w:tcPr>
            <w:tcW w:w="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3823 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 и ветеринарии являющихся гражданскими служащими и работающих в сельских населенных пунктах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города Актобе Актюбинской области от 04.03.2016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2"/>
        <w:gridCol w:w="10318"/>
      </w:tblGrid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Должности специалистов социального обеспечения: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отделением социальной помощи на дому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социальной работе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 по уходу за престарелыми и инвалидами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 по уходу за детьми-инвалидами и инвалидами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 по социальной работе 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Должности специалистов образования: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всех специальностей организаций образования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(руководитель, заведующий) общеобразовательной школы, комплекса школа-детский сад, организаций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дошкольной организацией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творческой мастерской (в организациях образования)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физического воспитания (в организациях образования)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Руководитель, преподаватель-организатор начальной военной подготовки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директора по научной, учебной, учебно-воспитательной, учебно-методической работе, инновационной, воспитательной работе общеобразовательных школ, организаций начального, основного среднего, общего среднего и дополнительного образования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учебно-консультативным пунктом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лагеря (оборонно-спортивного, оздоровительного, школьного, труда и отдыха)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методист, методист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библиотекой и библиотекарь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логопед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организатор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дополнительного образования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Учитель-дефектолог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воспитатель, воспитатель (в организациях образования)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Музыкальный руководитель детской дошкольной организации 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физической культуре, непосредственно занимающийся учебно-производственной, учебно-воспитательной деятельностью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Диетическая сестра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вожатый, вожатый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Хореогроф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руководитель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обслуживающий компьютерные программы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 воспитателя 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Должности специалистов культуры: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оформитель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руководитель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по проведению детских массовых мероприятий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Звукорежиссер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 филиалов библиотек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культурно досуговой деятельности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подразделением народного творчества и досуговой деятельности 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Методист по вопросам развития народного творчества и досуговой деятельности 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по работе с детьми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Должности специалистов ветеринарии: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ветеринарного пункта 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Ветеринарные врачи 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санитары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