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f7eb" w14:textId="a05f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2013 года № 126 "О бюджете Айтекебийского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24 февраля 2014 года № 137. Зарегистрировано Департаментом юстиции Актюбинской области 12 марта 2014 года № 3811. Срок действия решения - до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24 декабря 2013 года № 126 "О бюджете Айтекебийского района на 2014-2016 годы" (зарегистрированное в реестре государственной регистрации нормативных правовых актов № 3737, опубликованное 23, 30 января 2014 года в районной газете "Жаңалык жаршысы" № 3, № 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"3 557 215,0" заменить цифрами "3 660 599,7";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"2 907 215,0" заменить цифрами "3 010 599,7";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"3 557 215,0" заменить цифрами "3 887 553,9";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(профицит)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"-33 775,0" заменить цифрами "-260 729,2";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(использование профицита) бюджета цифры "33 775,0" заменить цифрами "260 729,2";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строительство и (или) приобретение жилья коммунального жилищного фонда - 2000,0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"403 594,0" заменить цифрами "492 148,7";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благоустройство и озеленение населенных пунктов - 2800,0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функционирования автомобильных дорог - 10030,0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Председатель сессии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районного маслихата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И.Е Акжанов А.Ермагамбет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от 24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от 24 февраля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3660599,7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3010599,7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3010599,7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3010599,7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1122"/>
        <w:gridCol w:w="1122"/>
        <w:gridCol w:w="5539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-260729,2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