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2ffb5" w14:textId="c72ff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Айтекебийского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Айтекебийского района Актюбинской области от 15 апреля 2014 года № 146. Зарегистрировано Департаментом юстиции Актюбинской области 04 мая 2014 года № 3886. Утратило силу решением маслихата Айтекебийского района Актюбинской области от 29 августа 2016 года № 62</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решением маслихата Айтекебийского района Актюбинской области от 29.08.2016 </w:t>
      </w:r>
      <w:r>
        <w:rPr>
          <w:rFonts w:ascii="Times New Roman"/>
          <w:b w:val="false"/>
          <w:i w:val="false"/>
          <w:color w:val="ff0000"/>
          <w:sz w:val="28"/>
        </w:rPr>
        <w:t>№ 62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статьями 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Айтекебийский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Айтекебийского районного маслихата.</w:t>
      </w:r>
      <w:r>
        <w:br/>
      </w:r>
      <w:r>
        <w:rPr>
          <w:rFonts w:ascii="Times New Roman"/>
          <w:b w:val="false"/>
          <w:i w:val="false"/>
          <w:color w:val="000000"/>
          <w:sz w:val="28"/>
        </w:rPr>
        <w:t>
      </w:t>
      </w:r>
      <w:r>
        <w:rPr>
          <w:rFonts w:ascii="Times New Roman"/>
          <w:b w:val="false"/>
          <w:i w:val="false"/>
          <w:color w:val="000000"/>
          <w:sz w:val="28"/>
        </w:rPr>
        <w:t>2.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Секретарь</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районного маслихата</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районного маслихата</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М.Коптлеуова</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А.Ермагамбет</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районного маслихата</w:t>
            </w:r>
            <w:r>
              <w:br/>
            </w:r>
            <w:r>
              <w:rPr>
                <w:rFonts w:ascii="Times New Roman"/>
                <w:b w:val="false"/>
                <w:i w:val="false"/>
                <w:color w:val="000000"/>
                <w:sz w:val="20"/>
              </w:rPr>
              <w:t>от 15 апреля 2014 года № 146</w:t>
            </w:r>
          </w:p>
        </w:tc>
      </w:tr>
    </w:tbl>
    <w:bookmarkStart w:name="z8" w:id="0"/>
    <w:p>
      <w:pPr>
        <w:spacing w:after="0"/>
        <w:ind w:left="0"/>
        <w:jc w:val="left"/>
      </w:pPr>
      <w:r>
        <w:rPr>
          <w:rFonts w:ascii="Times New Roman"/>
          <w:b/>
          <w:i w:val="false"/>
          <w:color w:val="000000"/>
        </w:rPr>
        <w:t xml:space="preserve"> Регламент</w:t>
      </w:r>
      <w:r>
        <w:br/>
      </w:r>
      <w:r>
        <w:rPr>
          <w:rFonts w:ascii="Times New Roman"/>
          <w:b/>
          <w:i w:val="false"/>
          <w:color w:val="000000"/>
        </w:rPr>
        <w:t>Айтекебийского районного маслихата</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Общие положения</w:t>
      </w:r>
      <w:r>
        <w:br/>
      </w:r>
      <w:r>
        <w:rPr>
          <w:rFonts w:ascii="Times New Roman"/>
          <w:b w:val="false"/>
          <w:i w:val="false"/>
          <w:color w:val="000000"/>
          <w:sz w:val="28"/>
        </w:rPr>
        <w:t>
      </w:t>
      </w:r>
      <w:r>
        <w:rPr>
          <w:rFonts w:ascii="Times New Roman"/>
          <w:b w:val="false"/>
          <w:i w:val="false"/>
          <w:color w:val="000000"/>
          <w:sz w:val="28"/>
        </w:rPr>
        <w:t xml:space="preserve">1. Настоящий Регламент Айтекебийского районного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Типовых правил маслихата, утвержденного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и устанавливает порядок проведения сессии районного маслихата, внесения и рассмотрения на них вопросов, заслушивания отчетов об их деятельности, отчетов о проделанной работе районного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районном маслихате, а также голосования, работы аппарата и другие процедурные и организационные вопросы.</w:t>
      </w:r>
      <w:r>
        <w:br/>
      </w:r>
      <w:r>
        <w:rPr>
          <w:rFonts w:ascii="Times New Roman"/>
          <w:b w:val="false"/>
          <w:i w:val="false"/>
          <w:color w:val="000000"/>
          <w:sz w:val="28"/>
        </w:rPr>
        <w:t xml:space="preserve">
      2. Районный маслихат (местный представительный орган) - </w:t>
      </w:r>
      <w:r>
        <w:rPr>
          <w:rFonts w:ascii="Times New Roman"/>
          <w:b w:val="false"/>
          <w:i w:val="false"/>
          <w:color w:val="000000"/>
          <w:sz w:val="28"/>
        </w:rPr>
        <w:t>выборный орган</w:t>
      </w:r>
      <w:r>
        <w:rPr>
          <w:rFonts w:ascii="Times New Roman"/>
          <w:b w:val="false"/>
          <w:i w:val="false"/>
          <w:color w:val="000000"/>
          <w:sz w:val="28"/>
        </w:rPr>
        <w:t xml:space="preserve">, избираемый населением района, выражающий волю населения и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определяющий меры, необходимые для ее реализации, и контролирующий их осуществление. Районный маслихат не обладает правами юридического лица.</w:t>
      </w:r>
      <w:r>
        <w:br/>
      </w:r>
      <w:r>
        <w:rPr>
          <w:rFonts w:ascii="Times New Roman"/>
          <w:b w:val="false"/>
          <w:i w:val="false"/>
          <w:color w:val="000000"/>
          <w:sz w:val="28"/>
        </w:rPr>
        <w:t xml:space="preserve">
      3. Деятельность районного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Порядок проведения сессии районного маслихата</w:t>
      </w:r>
      <w:r>
        <w:br/>
      </w:r>
      <w:r>
        <w:rPr>
          <w:rFonts w:ascii="Times New Roman"/>
          <w:b w:val="false"/>
          <w:i w:val="false"/>
          <w:color w:val="000000"/>
          <w:sz w:val="28"/>
        </w:rPr>
        <w:t>
      </w:t>
      </w:r>
      <w:r>
        <w:rPr>
          <w:rFonts w:ascii="Times New Roman"/>
          <w:b w:val="false"/>
          <w:i w:val="false"/>
          <w:color w:val="000000"/>
          <w:sz w:val="28"/>
        </w:rPr>
        <w:t>2.1. Сессии районного маслихата</w:t>
      </w:r>
      <w:r>
        <w:br/>
      </w:r>
      <w:r>
        <w:rPr>
          <w:rFonts w:ascii="Times New Roman"/>
          <w:b w:val="false"/>
          <w:i w:val="false"/>
          <w:color w:val="000000"/>
          <w:sz w:val="28"/>
        </w:rPr>
        <w:t>
      </w:t>
      </w:r>
      <w:r>
        <w:rPr>
          <w:rFonts w:ascii="Times New Roman"/>
          <w:b w:val="false"/>
          <w:i w:val="false"/>
          <w:color w:val="000000"/>
          <w:sz w:val="28"/>
        </w:rPr>
        <w:t>4. Основной формой деятельности районного маслихата является сессия, на которой решаются вопросы, отнесенные к его ведению законами Республики Казахстан.</w:t>
      </w:r>
      <w:r>
        <w:br/>
      </w:r>
      <w:r>
        <w:rPr>
          <w:rFonts w:ascii="Times New Roman"/>
          <w:b w:val="false"/>
          <w:i w:val="false"/>
          <w:color w:val="000000"/>
          <w:sz w:val="28"/>
        </w:rPr>
        <w:t>
      Сессия районного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r>
        <w:br/>
      </w:r>
      <w:r>
        <w:rPr>
          <w:rFonts w:ascii="Times New Roman"/>
          <w:b w:val="false"/>
          <w:i w:val="false"/>
          <w:color w:val="000000"/>
          <w:sz w:val="28"/>
        </w:rPr>
        <w:t>
      В работе сессии по решению районного маслихата может быть сделан перерыв на срок, установленный районным маслихатом, но не превышающий пятнадцати календарных дней. Продолжительность сессии определяется районным маслихатом.</w:t>
      </w:r>
      <w:r>
        <w:br/>
      </w:r>
      <w:r>
        <w:rPr>
          <w:rFonts w:ascii="Times New Roman"/>
          <w:b w:val="false"/>
          <w:i w:val="false"/>
          <w:color w:val="000000"/>
          <w:sz w:val="28"/>
        </w:rPr>
        <w:t>
      Перед каждым заседанием районного маслихата проводится регистрация присутствующих депутатов, ее результаты оглашаются председателем сессии перед началом заседаний.</w:t>
      </w:r>
      <w:r>
        <w:br/>
      </w:r>
      <w:r>
        <w:rPr>
          <w:rFonts w:ascii="Times New Roman"/>
          <w:b w:val="false"/>
          <w:i w:val="false"/>
          <w:color w:val="000000"/>
          <w:sz w:val="28"/>
        </w:rPr>
        <w:t>
      Сессия районного маслихата, как правило, носит открытый характер. Проведение закрытых сессий допускается по решению районного маслихата, принимаемому по предложению председателя сессии районного маслихата или одной трети от числа депутатов, присутствующих на сессии районного маслихата, если за это проголосовало большинство от общего числа присутствующих депутатов.</w:t>
      </w:r>
      <w:r>
        <w:br/>
      </w:r>
      <w:r>
        <w:rPr>
          <w:rFonts w:ascii="Times New Roman"/>
          <w:b w:val="false"/>
          <w:i w:val="false"/>
          <w:color w:val="000000"/>
          <w:sz w:val="28"/>
        </w:rPr>
        <w:t>
      5. Первая сессия вновь избранного районного маслихата созывается председателем районной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районного маслихата.</w:t>
      </w:r>
      <w:r>
        <w:br/>
      </w:r>
      <w:r>
        <w:rPr>
          <w:rFonts w:ascii="Times New Roman"/>
          <w:b w:val="false"/>
          <w:i w:val="false"/>
          <w:color w:val="000000"/>
          <w:sz w:val="28"/>
        </w:rPr>
        <w:t>
      6. Первую сессию районного маслихата открывает председатель избирательной комиссии и до избрания председателя сессии маслихата ведет ее.</w:t>
      </w:r>
      <w:r>
        <w:br/>
      </w:r>
      <w:r>
        <w:rPr>
          <w:rFonts w:ascii="Times New Roman"/>
          <w:b w:val="false"/>
          <w:i w:val="false"/>
          <w:color w:val="000000"/>
          <w:sz w:val="28"/>
        </w:rPr>
        <w:t>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r>
        <w:br/>
      </w:r>
      <w:r>
        <w:rPr>
          <w:rFonts w:ascii="Times New Roman"/>
          <w:b w:val="false"/>
          <w:i w:val="false"/>
          <w:color w:val="000000"/>
          <w:sz w:val="28"/>
        </w:rPr>
        <w:t>
      7. Очередная сессия районного маслихата созывается не реже четырех раз в год и ведется председателем сессии районного маслихата.</w:t>
      </w:r>
      <w:r>
        <w:br/>
      </w:r>
      <w:r>
        <w:rPr>
          <w:rFonts w:ascii="Times New Roman"/>
          <w:b w:val="false"/>
          <w:i w:val="false"/>
          <w:color w:val="000000"/>
          <w:sz w:val="28"/>
        </w:rPr>
        <w:t>
      8. Внеочередная сессия районного маслихата созывается и ведется председателем сессии районного маслихата по предложению не менее одной трети от числа депутатов, избранных в районный маслихат, а также акима района.</w:t>
      </w:r>
      <w:r>
        <w:br/>
      </w: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r>
        <w:br/>
      </w:r>
      <w:r>
        <w:rPr>
          <w:rFonts w:ascii="Times New Roman"/>
          <w:b w:val="false"/>
          <w:i w:val="false"/>
          <w:color w:val="000000"/>
          <w:sz w:val="28"/>
        </w:rPr>
        <w:t>
      9. О времени созыва и месте проведения сессии районного маслихата, а также вопросах, вносимых на рассмотрение сессии, секретарь районного маслихата сообщает депутатам, населению и акиму района не позднее чем за десять дней до сессии, а в случае созыва внеочередной сессии - не позднее чем за три дня.</w:t>
      </w:r>
      <w:r>
        <w:br/>
      </w:r>
      <w:r>
        <w:rPr>
          <w:rFonts w:ascii="Times New Roman"/>
          <w:b w:val="false"/>
          <w:i w:val="false"/>
          <w:color w:val="000000"/>
          <w:sz w:val="28"/>
        </w:rPr>
        <w:t>
      По вопросам, вносимым на рассмотрение сессии, секретарь районного маслихата не позднее чем за пять дней до сессии, а в случае созыва внеочередной сессии не позднее чем за три дня представляет депутатам и акиму района необходимые материалы.</w:t>
      </w:r>
      <w:r>
        <w:br/>
      </w:r>
      <w:r>
        <w:rPr>
          <w:rFonts w:ascii="Times New Roman"/>
          <w:b w:val="false"/>
          <w:i w:val="false"/>
          <w:color w:val="000000"/>
          <w:sz w:val="28"/>
        </w:rPr>
        <w:t xml:space="preserve">
      10. В период проведения сессий, заседаний постоянных комиссий районного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w:t>
      </w:r>
      <w:r>
        <w:rPr>
          <w:rFonts w:ascii="Times New Roman"/>
          <w:b w:val="false"/>
          <w:i w:val="false"/>
          <w:color w:val="000000"/>
          <w:sz w:val="28"/>
        </w:rPr>
        <w:t>средней заработной</w:t>
      </w:r>
      <w:r>
        <w:rPr>
          <w:rFonts w:ascii="Times New Roman"/>
          <w:b w:val="false"/>
          <w:i w:val="false"/>
          <w:color w:val="000000"/>
          <w:sz w:val="28"/>
        </w:rPr>
        <w:t xml:space="preserve"> платы по месту основной работы, но в размере, не превышающем заработную плату руководителя аппарата акима района со стажем работы в указанной должности до одного года, и </w:t>
      </w:r>
      <w:r>
        <w:rPr>
          <w:rFonts w:ascii="Times New Roman"/>
          <w:b w:val="false"/>
          <w:i w:val="false"/>
          <w:color w:val="000000"/>
          <w:sz w:val="28"/>
        </w:rPr>
        <w:t>командировочных расходов</w:t>
      </w:r>
      <w:r>
        <w:rPr>
          <w:rFonts w:ascii="Times New Roman"/>
          <w:b w:val="false"/>
          <w:i w:val="false"/>
          <w:color w:val="000000"/>
          <w:sz w:val="28"/>
        </w:rPr>
        <w:t xml:space="preserve"> на срок проведения сессий, заседаний постоянных комиссий и иных органов маслихата с учетом времени в пути.</w:t>
      </w:r>
      <w:r>
        <w:br/>
      </w:r>
      <w:r>
        <w:rPr>
          <w:rFonts w:ascii="Times New Roman"/>
          <w:b w:val="false"/>
          <w:i w:val="false"/>
          <w:color w:val="000000"/>
          <w:sz w:val="28"/>
        </w:rPr>
        <w:t>
      11. Повестка дня сессии формируется председателем сессии на основе перспективного плана работы районного маслихата, вопросов, вносимых секретарем районного маслихата, постоянными комиссиями и иными органами маслихата, депутатскими группами и депутатами, акимом района.</w:t>
      </w:r>
      <w:r>
        <w:br/>
      </w: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r>
        <w:br/>
      </w: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районный маслихат принимает решение.</w:t>
      </w:r>
      <w:r>
        <w:br/>
      </w: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r>
        <w:br/>
      </w:r>
      <w:r>
        <w:rPr>
          <w:rFonts w:ascii="Times New Roman"/>
          <w:b w:val="false"/>
          <w:i w:val="false"/>
          <w:color w:val="000000"/>
          <w:sz w:val="28"/>
        </w:rPr>
        <w:t>
      12. Для качественной подготовки вопросов, вносимых на сессию, секретарь районного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района.</w:t>
      </w:r>
      <w:r>
        <w:br/>
      </w:r>
      <w:r>
        <w:rPr>
          <w:rFonts w:ascii="Times New Roman"/>
          <w:b w:val="false"/>
          <w:i w:val="false"/>
          <w:color w:val="000000"/>
          <w:sz w:val="28"/>
        </w:rPr>
        <w:t>
      13. По вопросам, относящимся к ведению районного маслихата, на сессии районного маслихата приглашаются акимы района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r>
        <w:br/>
      </w:r>
      <w:r>
        <w:rPr>
          <w:rFonts w:ascii="Times New Roman"/>
          <w:b w:val="false"/>
          <w:i w:val="false"/>
          <w:color w:val="000000"/>
          <w:sz w:val="28"/>
        </w:rPr>
        <w:t>
      14. Для лиц, приглашенных на заседание районного маслихата, отводятся специальные места в зале заседаний. Не допускаются вмешательство приглашенных лиц в работу сессии районного маслихата, проявление одобрения или неодобрения решений сессии районного маслихата.</w:t>
      </w:r>
      <w:r>
        <w:br/>
      </w: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r>
        <w:br/>
      </w:r>
      <w:r>
        <w:rPr>
          <w:rFonts w:ascii="Times New Roman"/>
          <w:b w:val="false"/>
          <w:i w:val="false"/>
          <w:color w:val="000000"/>
          <w:sz w:val="28"/>
        </w:rPr>
        <w:t>
      15. Заседания районного маслихата проводятся в определенное районным маслихатом время.</w:t>
      </w:r>
      <w:r>
        <w:br/>
      </w: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r>
        <w:br/>
      </w:r>
      <w:r>
        <w:rPr>
          <w:rFonts w:ascii="Times New Roman"/>
          <w:b w:val="false"/>
          <w:i w:val="false"/>
          <w:color w:val="000000"/>
          <w:sz w:val="28"/>
        </w:rPr>
        <w:t>
      16. Регламент выступлений на заседаниях районного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r>
        <w:br/>
      </w: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r>
        <w:br/>
      </w: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r>
        <w:br/>
      </w:r>
      <w:r>
        <w:rPr>
          <w:rFonts w:ascii="Times New Roman"/>
          <w:b w:val="false"/>
          <w:i w:val="false"/>
          <w:color w:val="000000"/>
          <w:sz w:val="28"/>
        </w:rPr>
        <w:t>
      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r>
        <w:br/>
      </w: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районного маслихата.</w:t>
      </w:r>
      <w:r>
        <w:br/>
      </w:r>
      <w:r>
        <w:rPr>
          <w:rFonts w:ascii="Times New Roman"/>
          <w:b w:val="false"/>
          <w:i w:val="false"/>
          <w:color w:val="000000"/>
          <w:sz w:val="28"/>
        </w:rPr>
        <w:t>
      </w:t>
      </w:r>
      <w:r>
        <w:rPr>
          <w:rFonts w:ascii="Times New Roman"/>
          <w:b/>
          <w:i w:val="false"/>
          <w:color w:val="000000"/>
          <w:sz w:val="28"/>
        </w:rPr>
        <w:t xml:space="preserve">2.2. </w:t>
      </w:r>
      <w:r>
        <w:rPr>
          <w:rFonts w:ascii="Times New Roman"/>
          <w:b w:val="false"/>
          <w:i w:val="false"/>
          <w:color w:val="000000"/>
          <w:sz w:val="28"/>
        </w:rPr>
        <w:t>Порядок принятия актов районного маслихата</w:t>
      </w:r>
      <w:r>
        <w:br/>
      </w:r>
      <w:r>
        <w:rPr>
          <w:rFonts w:ascii="Times New Roman"/>
          <w:b w:val="false"/>
          <w:i w:val="false"/>
          <w:color w:val="000000"/>
          <w:sz w:val="28"/>
        </w:rPr>
        <w:t>
      </w:t>
      </w:r>
      <w:r>
        <w:rPr>
          <w:rFonts w:ascii="Times New Roman"/>
          <w:b w:val="false"/>
          <w:i w:val="false"/>
          <w:color w:val="000000"/>
          <w:sz w:val="28"/>
        </w:rPr>
        <w:t xml:space="preserve">18. Районный маслихат по вопросам своей компетенции принимает решения большинством голосов от общего числа депутатов маслихата, если иное не установлено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19. Проекты решений передаются председателю сессии или секретарю районного маслихата.</w:t>
      </w:r>
      <w:r>
        <w:br/>
      </w: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районного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районного маслихата, содоклада на сессию, проведение сбора и анализа дополнительной информации.</w:t>
      </w:r>
      <w:r>
        <w:br/>
      </w: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r>
        <w:br/>
      </w:r>
      <w:r>
        <w:rPr>
          <w:rFonts w:ascii="Times New Roman"/>
          <w:b w:val="false"/>
          <w:i w:val="false"/>
          <w:color w:val="000000"/>
          <w:sz w:val="28"/>
        </w:rPr>
        <w:t xml:space="preserve">
      В случаях, предусмотренных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по представлению районного акимата районный маслихат принимает совместное с ним решение.</w:t>
      </w:r>
      <w:r>
        <w:br/>
      </w:r>
      <w:r>
        <w:rPr>
          <w:rFonts w:ascii="Times New Roman"/>
          <w:b w:val="false"/>
          <w:i w:val="false"/>
          <w:color w:val="000000"/>
          <w:sz w:val="28"/>
        </w:rPr>
        <w:t xml:space="preserve">
      20. Решения районного маслихата, имеющие общеобязательное значение, касающиеся прав, свобод и обязанностей граждан, подлежат </w:t>
      </w:r>
      <w:r>
        <w:rPr>
          <w:rFonts w:ascii="Times New Roman"/>
          <w:b w:val="false"/>
          <w:i w:val="false"/>
          <w:color w:val="000000"/>
          <w:sz w:val="28"/>
        </w:rPr>
        <w:t>государственной регистрации</w:t>
      </w:r>
      <w:r>
        <w:rPr>
          <w:rFonts w:ascii="Times New Roman"/>
          <w:b w:val="false"/>
          <w:i w:val="false"/>
          <w:color w:val="000000"/>
          <w:sz w:val="28"/>
        </w:rPr>
        <w:t xml:space="preserve"> в Департменте юстиции Актюбинской области и </w:t>
      </w:r>
      <w:r>
        <w:rPr>
          <w:rFonts w:ascii="Times New Roman"/>
          <w:b w:val="false"/>
          <w:i w:val="false"/>
          <w:color w:val="000000"/>
          <w:sz w:val="28"/>
        </w:rPr>
        <w:t>опубликованию</w:t>
      </w:r>
      <w:r>
        <w:rPr>
          <w:rFonts w:ascii="Times New Roman"/>
          <w:b w:val="false"/>
          <w:i w:val="false"/>
          <w:color w:val="000000"/>
          <w:sz w:val="28"/>
        </w:rPr>
        <w:t xml:space="preserve"> в установленном законодательством Республики Казахстан порядке.</w:t>
      </w:r>
      <w:r>
        <w:br/>
      </w:r>
      <w:r>
        <w:rPr>
          <w:rFonts w:ascii="Times New Roman"/>
          <w:b w:val="false"/>
          <w:i w:val="false"/>
          <w:color w:val="000000"/>
          <w:sz w:val="28"/>
        </w:rPr>
        <w:t>
      21. Альтернативные проекты решений рассматриваются районным маслихатом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r>
        <w:br/>
      </w:r>
      <w:r>
        <w:rPr>
          <w:rFonts w:ascii="Times New Roman"/>
          <w:b w:val="false"/>
          <w:i w:val="false"/>
          <w:color w:val="000000"/>
          <w:sz w:val="28"/>
        </w:rPr>
        <w:t>
      22. При рассмотрении вопроса на сессии заслушиваются доклад, а при необходимости и содоклад постоянных комиссий, рабочих групп и временных комиссий.</w:t>
      </w:r>
      <w:r>
        <w:br/>
      </w: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r>
        <w:br/>
      </w: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r>
        <w:br/>
      </w:r>
      <w:r>
        <w:rPr>
          <w:rFonts w:ascii="Times New Roman"/>
          <w:b w:val="false"/>
          <w:i w:val="false"/>
          <w:color w:val="000000"/>
          <w:sz w:val="28"/>
        </w:rPr>
        <w:t>
      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r>
        <w:br/>
      </w:r>
      <w:r>
        <w:rPr>
          <w:rFonts w:ascii="Times New Roman"/>
          <w:b w:val="false"/>
          <w:i w:val="false"/>
          <w:color w:val="000000"/>
          <w:sz w:val="28"/>
        </w:rPr>
        <w:t>
      24. Сессия районного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r>
        <w:br/>
      </w: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r>
        <w:br/>
      </w: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r>
        <w:br/>
      </w:r>
      <w:r>
        <w:rPr>
          <w:rFonts w:ascii="Times New Roman"/>
          <w:b w:val="false"/>
          <w:i w:val="false"/>
          <w:color w:val="000000"/>
          <w:sz w:val="28"/>
        </w:rPr>
        <w:t>
      25. При наличии поправок к проекту решения районного маслихата голосование осуществляется в следующей последовательности:</w:t>
      </w:r>
      <w:r>
        <w:br/>
      </w:r>
      <w:r>
        <w:rPr>
          <w:rFonts w:ascii="Times New Roman"/>
          <w:b w:val="false"/>
          <w:i w:val="false"/>
          <w:color w:val="000000"/>
          <w:sz w:val="28"/>
        </w:rPr>
        <w:t>
      1) предложенный (доработанный) проект решения районного маслихата принимается за основу, а при его отклонении дальнейшее голосование по поправкам прекращается;</w:t>
      </w:r>
      <w:r>
        <w:br/>
      </w:r>
      <w:r>
        <w:rPr>
          <w:rFonts w:ascii="Times New Roman"/>
          <w:b w:val="false"/>
          <w:i w:val="false"/>
          <w:color w:val="000000"/>
          <w:sz w:val="28"/>
        </w:rPr>
        <w:t>
      2) на голосование поочередно ставятся поправки, не включенные в принятый за основу проект;</w:t>
      </w:r>
      <w:r>
        <w:br/>
      </w: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r>
        <w:br/>
      </w:r>
      <w:r>
        <w:rPr>
          <w:rFonts w:ascii="Times New Roman"/>
          <w:b w:val="false"/>
          <w:i w:val="false"/>
          <w:color w:val="000000"/>
          <w:sz w:val="28"/>
        </w:rPr>
        <w:t>
      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r>
        <w:br/>
      </w:r>
      <w:r>
        <w:rPr>
          <w:rFonts w:ascii="Times New Roman"/>
          <w:b w:val="false"/>
          <w:i w:val="false"/>
          <w:color w:val="000000"/>
          <w:sz w:val="28"/>
        </w:rPr>
        <w:t xml:space="preserve">
      Изменения в решения районного маслихата вносятся в порядке, </w:t>
      </w:r>
      <w:r>
        <w:rPr>
          <w:rFonts w:ascii="Times New Roman"/>
          <w:b w:val="false"/>
          <w:i w:val="false"/>
          <w:color w:val="000000"/>
          <w:sz w:val="28"/>
        </w:rPr>
        <w:t>установленном</w:t>
      </w:r>
      <w:r>
        <w:rPr>
          <w:rFonts w:ascii="Times New Roman"/>
          <w:b w:val="false"/>
          <w:i w:val="false"/>
          <w:color w:val="000000"/>
          <w:sz w:val="28"/>
        </w:rPr>
        <w:t xml:space="preserve"> для их принятия.</w:t>
      </w:r>
      <w:r>
        <w:br/>
      </w: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r>
        <w:br/>
      </w:r>
      <w:r>
        <w:rPr>
          <w:rFonts w:ascii="Times New Roman"/>
          <w:b w:val="false"/>
          <w:i w:val="false"/>
          <w:color w:val="000000"/>
          <w:sz w:val="28"/>
        </w:rPr>
        <w:t xml:space="preserve">
      27.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районного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w:t>
      </w:r>
      <w:r>
        <w:rPr>
          <w:rFonts w:ascii="Times New Roman"/>
          <w:b w:val="false"/>
          <w:i w:val="false"/>
          <w:color w:val="000000"/>
          <w:sz w:val="28"/>
        </w:rPr>
        <w:t>постоянных комиссий</w:t>
      </w:r>
      <w:r>
        <w:rPr>
          <w:rFonts w:ascii="Times New Roman"/>
          <w:b w:val="false"/>
          <w:i w:val="false"/>
          <w:color w:val="000000"/>
          <w:sz w:val="28"/>
        </w:rPr>
        <w:t xml:space="preserve"> маслихата.</w:t>
      </w:r>
      <w:r>
        <w:br/>
      </w:r>
      <w:r>
        <w:rPr>
          <w:rFonts w:ascii="Times New Roman"/>
          <w:b w:val="false"/>
          <w:i w:val="false"/>
          <w:color w:val="000000"/>
          <w:sz w:val="28"/>
        </w:rPr>
        <w:t>
      28. Проект бюджета соответствующей территории рассматривается в постоянных комиссиях районного маслихата. Секретарь районного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r>
        <w:br/>
      </w: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соответствующей территории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r>
        <w:br/>
      </w:r>
      <w:r>
        <w:rPr>
          <w:rFonts w:ascii="Times New Roman"/>
          <w:b w:val="false"/>
          <w:i w:val="false"/>
          <w:color w:val="000000"/>
          <w:sz w:val="28"/>
        </w:rPr>
        <w:t>
      Отдел экономики и бюджетного планирования не позднее чем за две недели до начала сессии представляет председателю сессии, секретарю районного маслихата окончательный вариант проекта решения о бюджете с приложением всех необходимых материалов.</w:t>
      </w:r>
      <w:r>
        <w:br/>
      </w:r>
      <w:r>
        <w:rPr>
          <w:rFonts w:ascii="Times New Roman"/>
          <w:b w:val="false"/>
          <w:i w:val="false"/>
          <w:color w:val="000000"/>
          <w:sz w:val="28"/>
        </w:rPr>
        <w:t>
      Бюджет района утверждается районным маслихатом не позднее двухнедельного срока после подписания решения областного маслихата об утверждении областного бюджета.</w:t>
      </w:r>
      <w:r>
        <w:br/>
      </w:r>
      <w:r>
        <w:rPr>
          <w:rFonts w:ascii="Times New Roman"/>
          <w:b w:val="false"/>
          <w:i w:val="false"/>
          <w:color w:val="000000"/>
          <w:sz w:val="28"/>
        </w:rPr>
        <w:t xml:space="preserve">
      29. При внесении на очередную сессию районного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w:t>
      </w:r>
      <w:r>
        <w:rPr>
          <w:rFonts w:ascii="Times New Roman"/>
          <w:b w:val="false"/>
          <w:i w:val="false"/>
          <w:color w:val="000000"/>
          <w:sz w:val="28"/>
        </w:rPr>
        <w:t>бюджетным законодательством</w:t>
      </w:r>
      <w:r>
        <w:rPr>
          <w:rFonts w:ascii="Times New Roman"/>
          <w:b w:val="false"/>
          <w:i w:val="false"/>
          <w:color w:val="000000"/>
          <w:sz w:val="28"/>
        </w:rPr>
        <w:t>.</w:t>
      </w:r>
      <w:r>
        <w:br/>
      </w:r>
      <w:r>
        <w:rPr>
          <w:rFonts w:ascii="Times New Roman"/>
          <w:b w:val="false"/>
          <w:i w:val="false"/>
          <w:color w:val="000000"/>
          <w:sz w:val="28"/>
        </w:rPr>
        <w:t>
      30. При уточнении бюджета района на внеочередной сессии районного маслихата в течение двух дней со дня принятия решения о ее созыве проводится работа по рассмотрению проекта бюджета в постоянных комиссиях.</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Порядок заслушивания отчетов</w:t>
      </w:r>
      <w:r>
        <w:br/>
      </w:r>
      <w:r>
        <w:rPr>
          <w:rFonts w:ascii="Times New Roman"/>
          <w:b w:val="false"/>
          <w:i w:val="false"/>
          <w:color w:val="000000"/>
          <w:sz w:val="28"/>
        </w:rPr>
        <w:t>
      </w:t>
      </w:r>
      <w:r>
        <w:rPr>
          <w:rFonts w:ascii="Times New Roman"/>
          <w:b w:val="false"/>
          <w:i w:val="false"/>
          <w:color w:val="000000"/>
          <w:sz w:val="28"/>
        </w:rPr>
        <w:t>31. Районный маслихат осуществляет контроль за исполнением местного бюджета, программ развития территорий путем заслушивания отчетов акима района.</w:t>
      </w:r>
      <w:r>
        <w:br/>
      </w:r>
      <w:r>
        <w:rPr>
          <w:rFonts w:ascii="Times New Roman"/>
          <w:b w:val="false"/>
          <w:i w:val="false"/>
          <w:color w:val="000000"/>
          <w:sz w:val="28"/>
        </w:rPr>
        <w:t xml:space="preserve">
      32. Районный маслихат заслушивает на сессии отчет акима района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r>
        <w:br/>
      </w:r>
      <w:r>
        <w:rPr>
          <w:rFonts w:ascii="Times New Roman"/>
          <w:b w:val="false"/>
          <w:i w:val="false"/>
          <w:color w:val="000000"/>
          <w:sz w:val="28"/>
        </w:rPr>
        <w:t>
      Отчет акима района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районного маслихата за три недели до соответствующей сессии.</w:t>
      </w:r>
      <w:r>
        <w:br/>
      </w:r>
      <w:r>
        <w:rPr>
          <w:rFonts w:ascii="Times New Roman"/>
          <w:b w:val="false"/>
          <w:i w:val="false"/>
          <w:color w:val="000000"/>
          <w:sz w:val="28"/>
        </w:rPr>
        <w:t xml:space="preserve">
      Двукратное неутверждение районным маслихатом представленных районным акимом отчетов об исполнении планов, экономических и социальных программ развития территорий, местного бюджета является основанием для рассмотрения районным маслихатом вопроса о выражении недоверия районному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r>
        <w:br/>
      </w:r>
      <w:r>
        <w:rPr>
          <w:rFonts w:ascii="Times New Roman"/>
          <w:b w:val="false"/>
          <w:i w:val="false"/>
          <w:color w:val="000000"/>
          <w:sz w:val="28"/>
        </w:rPr>
        <w:t>
      33. Районный маслихат заслушивает отчеты председателя сессии и секретаря районного маслихата, председателей постоянных комиссий районного маслихата.</w:t>
      </w:r>
      <w:r>
        <w:br/>
      </w:r>
      <w:r>
        <w:rPr>
          <w:rFonts w:ascii="Times New Roman"/>
          <w:b w:val="false"/>
          <w:i w:val="false"/>
          <w:color w:val="000000"/>
          <w:sz w:val="28"/>
        </w:rPr>
        <w:t>
      Секретарь районного маслихата не реже одного раза в год на очередных сессиях районного маслихата отчитывается о проделанной работе по организации деятельности районного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районного маслихата.</w:t>
      </w:r>
      <w:r>
        <w:br/>
      </w:r>
      <w:r>
        <w:rPr>
          <w:rFonts w:ascii="Times New Roman"/>
          <w:b w:val="false"/>
          <w:i w:val="false"/>
          <w:color w:val="000000"/>
          <w:sz w:val="28"/>
        </w:rPr>
        <w:t>
      Председатели сессии районного маслихата, постоянных комиссий маслихата не реже одного раза в год на очередных сессиях районного маслихата отчитываются о выполнении возложенных функций и полномочий.</w:t>
      </w:r>
      <w:r>
        <w:br/>
      </w:r>
      <w:r>
        <w:rPr>
          <w:rFonts w:ascii="Times New Roman"/>
          <w:b w:val="false"/>
          <w:i w:val="false"/>
          <w:color w:val="000000"/>
          <w:sz w:val="28"/>
        </w:rPr>
        <w:t>
      34. Отчет ревизионной комиссии области об исполнении бюджета рассматриваются районным маслихатом ежегодно.</w:t>
      </w:r>
      <w:r>
        <w:br/>
      </w:r>
      <w:r>
        <w:rPr>
          <w:rFonts w:ascii="Times New Roman"/>
          <w:b w:val="false"/>
          <w:i w:val="false"/>
          <w:color w:val="000000"/>
          <w:sz w:val="28"/>
        </w:rPr>
        <w:t>
      35. Районного маслихат не реже одного раза в год отчитывается перед населением о проделанной работе районного маслихата, деятельности его постоянных комиссий.</w:t>
      </w:r>
      <w:r>
        <w:br/>
      </w:r>
      <w:r>
        <w:rPr>
          <w:rFonts w:ascii="Times New Roman"/>
          <w:b w:val="false"/>
          <w:i w:val="false"/>
          <w:color w:val="000000"/>
          <w:sz w:val="28"/>
        </w:rPr>
        <w:t xml:space="preserve">
      Отчет районного маслихата представляется населению городов, сел, сельских округов на </w:t>
      </w:r>
      <w:r>
        <w:rPr>
          <w:rFonts w:ascii="Times New Roman"/>
          <w:b w:val="false"/>
          <w:i w:val="false"/>
          <w:color w:val="000000"/>
          <w:sz w:val="28"/>
        </w:rPr>
        <w:t>сходах местного сообщества</w:t>
      </w:r>
      <w:r>
        <w:rPr>
          <w:rFonts w:ascii="Times New Roman"/>
          <w:b w:val="false"/>
          <w:i w:val="false"/>
          <w:color w:val="000000"/>
          <w:sz w:val="28"/>
        </w:rPr>
        <w:t xml:space="preserve"> группой депутатов, возглавляемой секретарем районного маслихата, председателями постоянных комиссий.</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Порядок рассмотрения запросов депутатов</w:t>
      </w:r>
      <w:r>
        <w:br/>
      </w:r>
      <w:r>
        <w:rPr>
          <w:rFonts w:ascii="Times New Roman"/>
          <w:b w:val="false"/>
          <w:i w:val="false"/>
          <w:color w:val="000000"/>
          <w:sz w:val="28"/>
        </w:rPr>
        <w:t>
      </w:t>
      </w:r>
      <w:r>
        <w:rPr>
          <w:rFonts w:ascii="Times New Roman"/>
          <w:b w:val="false"/>
          <w:i w:val="false"/>
          <w:color w:val="000000"/>
          <w:sz w:val="28"/>
        </w:rPr>
        <w:t>36. Депутат районного маслихата по вопросам, отнесенным к компетенции районного маслихата, обращается с официальным письменным запросом к акиму района, председателю и члену районной территориальной избирательной комиссии, прокурору района и должностным лицам районных исполнительных органов, финансируемых из местного бюджета.</w:t>
      </w:r>
      <w:r>
        <w:br/>
      </w:r>
      <w:r>
        <w:rPr>
          <w:rFonts w:ascii="Times New Roman"/>
          <w:b w:val="false"/>
          <w:i w:val="false"/>
          <w:color w:val="000000"/>
          <w:sz w:val="28"/>
        </w:rPr>
        <w:t>
      37. Запросы, вносимые до начала сессии, подаются председателю сессии, секретарю районного маслихата и рассматриваются на ее заседании при решении вопроса о включении их в повестку дня сессии. Копия запроса направляется секретарем районного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r>
        <w:br/>
      </w:r>
      <w:r>
        <w:rPr>
          <w:rFonts w:ascii="Times New Roman"/>
          <w:b w:val="false"/>
          <w:i w:val="false"/>
          <w:color w:val="000000"/>
          <w:sz w:val="28"/>
        </w:rPr>
        <w:t>
      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Районный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r>
        <w:br/>
      </w:r>
      <w:r>
        <w:rPr>
          <w:rFonts w:ascii="Times New Roman"/>
          <w:b w:val="false"/>
          <w:i w:val="false"/>
          <w:color w:val="000000"/>
          <w:sz w:val="28"/>
        </w:rPr>
        <w:t>
      39. Районный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районного маслихата. Запросы, поданные письменно, прилагаются к протоколу сессии.</w:t>
      </w:r>
      <w:r>
        <w:br/>
      </w:r>
      <w:r>
        <w:rPr>
          <w:rFonts w:ascii="Times New Roman"/>
          <w:b w:val="false"/>
          <w:i w:val="false"/>
          <w:color w:val="000000"/>
          <w:sz w:val="28"/>
        </w:rPr>
        <w:t>
      40. Ответ на депутатский запрос должен быть дан в письменной форме в срок не позднее одного месяца.</w:t>
      </w:r>
      <w:r>
        <w:br/>
      </w:r>
      <w:r>
        <w:rPr>
          <w:rFonts w:ascii="Times New Roman"/>
          <w:b w:val="false"/>
          <w:i w:val="false"/>
          <w:color w:val="000000"/>
          <w:sz w:val="28"/>
        </w:rPr>
        <w:t xml:space="preserve">
      Депутат вправе выразить свое мнение по ответу на запрос. Запросы, адресованные прокурору района, не могут быть связаны с осуществлением уголовного преследования. </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Должностные лица, постоянные комиссии районного маслихата, депутатские объединения районного маслихата</w:t>
      </w:r>
      <w:r>
        <w:br/>
      </w:r>
      <w:r>
        <w:rPr>
          <w:rFonts w:ascii="Times New Roman"/>
          <w:b w:val="false"/>
          <w:i w:val="false"/>
          <w:color w:val="000000"/>
          <w:sz w:val="28"/>
        </w:rPr>
        <w:t>
      </w:t>
      </w:r>
      <w:r>
        <w:rPr>
          <w:rFonts w:ascii="Times New Roman"/>
          <w:b w:val="false"/>
          <w:i w:val="false"/>
          <w:color w:val="000000"/>
          <w:sz w:val="28"/>
        </w:rPr>
        <w:t>5.1. Председатель сессии районного маслихата</w:t>
      </w:r>
      <w:r>
        <w:br/>
      </w:r>
      <w:r>
        <w:rPr>
          <w:rFonts w:ascii="Times New Roman"/>
          <w:b w:val="false"/>
          <w:i w:val="false"/>
          <w:color w:val="000000"/>
          <w:sz w:val="28"/>
        </w:rPr>
        <w:t>
      </w:t>
      </w:r>
      <w:r>
        <w:rPr>
          <w:rFonts w:ascii="Times New Roman"/>
          <w:b w:val="false"/>
          <w:i w:val="false"/>
          <w:color w:val="000000"/>
          <w:sz w:val="28"/>
        </w:rPr>
        <w:t>41. Председатель очередной сессии районного маслихата избирается на предыдущей сессии районного маслихата из числа его депутатов открытым голосованием.</w:t>
      </w:r>
      <w:r>
        <w:br/>
      </w: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r>
        <w:br/>
      </w:r>
      <w:r>
        <w:rPr>
          <w:rFonts w:ascii="Times New Roman"/>
          <w:b w:val="false"/>
          <w:i w:val="false"/>
          <w:color w:val="000000"/>
          <w:sz w:val="28"/>
        </w:rPr>
        <w:t>
      Депутат районного маслихата не может быть избран председателем сессии районного маслихата более двух раз в течение календарного года.</w:t>
      </w:r>
      <w:r>
        <w:br/>
      </w:r>
      <w:r>
        <w:rPr>
          <w:rFonts w:ascii="Times New Roman"/>
          <w:b w:val="false"/>
          <w:i w:val="false"/>
          <w:color w:val="000000"/>
          <w:sz w:val="28"/>
        </w:rPr>
        <w:t>
      При отсутствии председателя сессии его полномочия осуществляются секретарем районного маслихата.</w:t>
      </w:r>
      <w:r>
        <w:br/>
      </w:r>
      <w:r>
        <w:rPr>
          <w:rFonts w:ascii="Times New Roman"/>
          <w:b w:val="false"/>
          <w:i w:val="false"/>
          <w:color w:val="000000"/>
          <w:sz w:val="28"/>
        </w:rPr>
        <w:t>
      42. Председатель сессии районного маслихата:</w:t>
      </w:r>
      <w:r>
        <w:br/>
      </w:r>
      <w:r>
        <w:rPr>
          <w:rFonts w:ascii="Times New Roman"/>
          <w:b w:val="false"/>
          <w:i w:val="false"/>
          <w:color w:val="000000"/>
          <w:sz w:val="28"/>
        </w:rPr>
        <w:t>
      1) принимает решение о созыве сессии районного маслихата;</w:t>
      </w:r>
      <w:r>
        <w:br/>
      </w:r>
      <w:r>
        <w:rPr>
          <w:rFonts w:ascii="Times New Roman"/>
          <w:b w:val="false"/>
          <w:i w:val="false"/>
          <w:color w:val="000000"/>
          <w:sz w:val="28"/>
        </w:rPr>
        <w:t>
      2) осуществляет руководство подготовкой сессии районного маслихата, формирует повестку дня сессии;</w:t>
      </w:r>
      <w:r>
        <w:br/>
      </w:r>
      <w:r>
        <w:rPr>
          <w:rFonts w:ascii="Times New Roman"/>
          <w:b w:val="false"/>
          <w:i w:val="false"/>
          <w:color w:val="000000"/>
          <w:sz w:val="28"/>
        </w:rPr>
        <w:t>
      3) ведет заседания сессии районного маслихата, обеспечивает соблюдение регламента районного маслихата;</w:t>
      </w:r>
      <w:r>
        <w:br/>
      </w:r>
      <w:r>
        <w:rPr>
          <w:rFonts w:ascii="Times New Roman"/>
          <w:b w:val="false"/>
          <w:i w:val="false"/>
          <w:color w:val="000000"/>
          <w:sz w:val="28"/>
        </w:rPr>
        <w:t>
      4) подписывает решения районного маслихата, протоколы, иные документы, принятые или утвержденные на сессии районного маслихата.</w:t>
      </w:r>
      <w:r>
        <w:br/>
      </w:r>
      <w:r>
        <w:rPr>
          <w:rFonts w:ascii="Times New Roman"/>
          <w:b w:val="false"/>
          <w:i w:val="false"/>
          <w:color w:val="000000"/>
          <w:sz w:val="28"/>
        </w:rPr>
        <w:t>
      Председатель сессии районного маслихата осуществляет свои функции на неосвобожденной основе.</w:t>
      </w:r>
      <w:r>
        <w:br/>
      </w:r>
      <w:r>
        <w:rPr>
          <w:rFonts w:ascii="Times New Roman"/>
          <w:b w:val="false"/>
          <w:i w:val="false"/>
          <w:color w:val="000000"/>
          <w:sz w:val="28"/>
        </w:rPr>
        <w:t>
      43. Председатель сессии районного маслихата пользуется правом решающего голоса в случае, если при голосовании на сессии районного маслихата голоса депутатов разделяются поровну.</w:t>
      </w:r>
      <w:r>
        <w:br/>
      </w:r>
      <w:r>
        <w:rPr>
          <w:rFonts w:ascii="Times New Roman"/>
          <w:b w:val="false"/>
          <w:i w:val="false"/>
          <w:color w:val="000000"/>
          <w:sz w:val="28"/>
        </w:rPr>
        <w:t>
      </w:t>
      </w:r>
      <w:r>
        <w:rPr>
          <w:rFonts w:ascii="Times New Roman"/>
          <w:b/>
          <w:i w:val="false"/>
          <w:color w:val="000000"/>
          <w:sz w:val="28"/>
        </w:rPr>
        <w:t xml:space="preserve">5.2. </w:t>
      </w:r>
      <w:r>
        <w:rPr>
          <w:rFonts w:ascii="Times New Roman"/>
          <w:b w:val="false"/>
          <w:i w:val="false"/>
          <w:color w:val="000000"/>
          <w:sz w:val="28"/>
        </w:rPr>
        <w:t>Секретарь районного маслихата</w:t>
      </w:r>
      <w:r>
        <w:br/>
      </w:r>
      <w:r>
        <w:rPr>
          <w:rFonts w:ascii="Times New Roman"/>
          <w:b w:val="false"/>
          <w:i w:val="false"/>
          <w:color w:val="000000"/>
          <w:sz w:val="28"/>
        </w:rPr>
        <w:t>
      </w:t>
      </w:r>
      <w:r>
        <w:rPr>
          <w:rFonts w:ascii="Times New Roman"/>
          <w:b w:val="false"/>
          <w:i w:val="false"/>
          <w:color w:val="000000"/>
          <w:sz w:val="28"/>
        </w:rPr>
        <w:t>44. На первой сессии районный маслихат избирает из числа депутатов секретаря районного маслихата, который является должностным лицом, работающим на постоянной основе и подотчетным маслихату. Секретарь районного маслихата избирается на срок полномочий районного маслихата.</w:t>
      </w:r>
      <w:r>
        <w:br/>
      </w:r>
      <w:r>
        <w:rPr>
          <w:rFonts w:ascii="Times New Roman"/>
          <w:b w:val="false"/>
          <w:i w:val="false"/>
          <w:color w:val="000000"/>
          <w:sz w:val="28"/>
        </w:rPr>
        <w:t xml:space="preserve">
      Секретарь районного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регламентом.</w:t>
      </w:r>
      <w:r>
        <w:br/>
      </w:r>
      <w:r>
        <w:rPr>
          <w:rFonts w:ascii="Times New Roman"/>
          <w:b w:val="false"/>
          <w:i w:val="false"/>
          <w:color w:val="000000"/>
          <w:sz w:val="28"/>
        </w:rPr>
        <w:t>
      45. Кандидатуры на должность секретаря районного маслихата выдвигаются депутатами маслихата на сессии районного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районного маслихата, если в результате открытого или тайного голосования он получил большинство голосов от общего числа депутатов маслихата.</w:t>
      </w:r>
      <w:r>
        <w:br/>
      </w:r>
      <w:r>
        <w:rPr>
          <w:rFonts w:ascii="Times New Roman"/>
          <w:b w:val="false"/>
          <w:i w:val="false"/>
          <w:color w:val="000000"/>
          <w:sz w:val="28"/>
        </w:rPr>
        <w:t>
      Если на должность секретаря районного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r>
        <w:br/>
      </w: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r>
        <w:br/>
      </w:r>
      <w:r>
        <w:rPr>
          <w:rFonts w:ascii="Times New Roman"/>
          <w:b w:val="false"/>
          <w:i w:val="false"/>
          <w:color w:val="000000"/>
          <w:sz w:val="28"/>
        </w:rPr>
        <w:t xml:space="preserve">
      46. Секретарь районного маслихата не праве состоять в постоянных комиссиях маслихата. При досрочном прекращении полномочий секретаря районного маслихата выборы нового секретаря проводятся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регламентом.</w:t>
      </w:r>
      <w:r>
        <w:br/>
      </w:r>
      <w:r>
        <w:rPr>
          <w:rFonts w:ascii="Times New Roman"/>
          <w:b w:val="false"/>
          <w:i w:val="false"/>
          <w:color w:val="000000"/>
          <w:sz w:val="28"/>
        </w:rPr>
        <w:t>
      </w:t>
      </w:r>
      <w:r>
        <w:rPr>
          <w:rFonts w:ascii="Times New Roman"/>
          <w:b/>
          <w:i w:val="false"/>
          <w:color w:val="000000"/>
          <w:sz w:val="28"/>
        </w:rPr>
        <w:t xml:space="preserve">5.3. </w:t>
      </w:r>
      <w:r>
        <w:rPr>
          <w:rFonts w:ascii="Times New Roman"/>
          <w:b w:val="false"/>
          <w:i w:val="false"/>
          <w:color w:val="000000"/>
          <w:sz w:val="28"/>
        </w:rPr>
        <w:t>Постоянные и временные комиссии районного маслихата</w:t>
      </w:r>
      <w:r>
        <w:br/>
      </w:r>
      <w:r>
        <w:rPr>
          <w:rFonts w:ascii="Times New Roman"/>
          <w:b w:val="false"/>
          <w:i w:val="false"/>
          <w:color w:val="000000"/>
          <w:sz w:val="28"/>
        </w:rPr>
        <w:t>
      </w:t>
      </w:r>
      <w:r>
        <w:rPr>
          <w:rFonts w:ascii="Times New Roman"/>
          <w:b w:val="false"/>
          <w:i w:val="false"/>
          <w:color w:val="000000"/>
          <w:sz w:val="28"/>
        </w:rPr>
        <w:t>47. На срок своих полномочий районный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районного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районным маслихатом открытым голосованием из числа депутатов.</w:t>
      </w:r>
      <w:r>
        <w:br/>
      </w: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районным маслихатом по предложению председателя сессии, секретаря районного маслихата.</w:t>
      </w:r>
      <w:r>
        <w:br/>
      </w:r>
      <w:r>
        <w:rPr>
          <w:rFonts w:ascii="Times New Roman"/>
          <w:b w:val="false"/>
          <w:i w:val="false"/>
          <w:color w:val="000000"/>
          <w:sz w:val="28"/>
        </w:rPr>
        <w:t>
      Количество постоянных комиссий не должно превышать семи.</w:t>
      </w:r>
      <w:r>
        <w:br/>
      </w: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районного маслихата кандидатур председателей проводится отдельно по каждой комиссии.</w:t>
      </w:r>
      <w:r>
        <w:br/>
      </w:r>
      <w:r>
        <w:rPr>
          <w:rFonts w:ascii="Times New Roman"/>
          <w:b w:val="false"/>
          <w:i w:val="false"/>
          <w:color w:val="000000"/>
          <w:sz w:val="28"/>
        </w:rPr>
        <w:t>
      Постоянные комиссии могут образовывать рабочие группы.</w:t>
      </w:r>
      <w:r>
        <w:br/>
      </w:r>
      <w:r>
        <w:rPr>
          <w:rFonts w:ascii="Times New Roman"/>
          <w:b w:val="false"/>
          <w:i w:val="false"/>
          <w:color w:val="000000"/>
          <w:sz w:val="28"/>
        </w:rPr>
        <w:t xml:space="preserve">
      48.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49. В целях подготовки к рассмотрению на сессиях отдельных вопросов, отнесенных к ведению районного маслихата, маслихат либо секретарь районного маслихата вправе образовывать временные комиссии. Состав, задачи, сроки полномочий и права временных комиссий определяются районным маслихатом либо секретарем районного маслихата при их образовании.</w:t>
      </w:r>
      <w:r>
        <w:br/>
      </w:r>
      <w:r>
        <w:rPr>
          <w:rFonts w:ascii="Times New Roman"/>
          <w:b w:val="false"/>
          <w:i w:val="false"/>
          <w:color w:val="000000"/>
          <w:sz w:val="28"/>
        </w:rPr>
        <w:t>
      50. Постоянные комиссии по собственной инициативе или решению районного маслихата могут проводить публичные слушания.</w:t>
      </w:r>
      <w:r>
        <w:br/>
      </w: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br/>
      </w: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r>
        <w:br/>
      </w: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r>
        <w:br/>
      </w: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r>
        <w:br/>
      </w:r>
      <w:r>
        <w:rPr>
          <w:rFonts w:ascii="Times New Roman"/>
          <w:b w:val="false"/>
          <w:i w:val="false"/>
          <w:color w:val="000000"/>
          <w:sz w:val="28"/>
        </w:rPr>
        <w:t xml:space="preserve">
      51.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r>
        <w:br/>
      </w: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r>
        <w:br/>
      </w: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r>
        <w:br/>
      </w: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r>
        <w:br/>
      </w: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r>
        <w:br/>
      </w:r>
      <w:r>
        <w:rPr>
          <w:rFonts w:ascii="Times New Roman"/>
          <w:b w:val="false"/>
          <w:i w:val="false"/>
          <w:color w:val="000000"/>
          <w:sz w:val="28"/>
        </w:rPr>
        <w:t>
      </w:t>
      </w:r>
      <w:r>
        <w:rPr>
          <w:rFonts w:ascii="Times New Roman"/>
          <w:b w:val="false"/>
          <w:i w:val="false"/>
          <w:color w:val="000000"/>
          <w:sz w:val="28"/>
        </w:rPr>
        <w:t>5.4 Редакционная и счетная комиссия районного маслихата</w:t>
      </w:r>
      <w:r>
        <w:br/>
      </w:r>
      <w:r>
        <w:rPr>
          <w:rFonts w:ascii="Times New Roman"/>
          <w:b w:val="false"/>
          <w:i w:val="false"/>
          <w:color w:val="000000"/>
          <w:sz w:val="28"/>
        </w:rPr>
        <w:t>
      </w:t>
      </w:r>
      <w:r>
        <w:rPr>
          <w:rFonts w:ascii="Times New Roman"/>
          <w:b w:val="false"/>
          <w:i w:val="false"/>
          <w:color w:val="000000"/>
          <w:sz w:val="28"/>
        </w:rPr>
        <w:t>52. Районный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r>
        <w:br/>
      </w:r>
      <w:r>
        <w:rPr>
          <w:rFonts w:ascii="Times New Roman"/>
          <w:b w:val="false"/>
          <w:i w:val="false"/>
          <w:color w:val="000000"/>
          <w:sz w:val="28"/>
        </w:rPr>
        <w:t>
      53. Состав редакционной комиссии формируется с учетом специфики рассматриваемого вопроса, специальности, квалификации и опыта работы членов комиссии.</w:t>
      </w:r>
      <w:r>
        <w:br/>
      </w:r>
      <w:r>
        <w:rPr>
          <w:rFonts w:ascii="Times New Roman"/>
          <w:b w:val="false"/>
          <w:i w:val="false"/>
          <w:color w:val="000000"/>
          <w:sz w:val="28"/>
        </w:rPr>
        <w:t>
      Редакционная комиссия может избираться и на очередную сессию.</w:t>
      </w:r>
      <w:r>
        <w:br/>
      </w:r>
      <w:r>
        <w:rPr>
          <w:rFonts w:ascii="Times New Roman"/>
          <w:b w:val="false"/>
          <w:i w:val="false"/>
          <w:color w:val="000000"/>
          <w:sz w:val="28"/>
        </w:rPr>
        <w:t>
      54. При проведении открытого голосования счетная комиссия организует процесс голосования и подведения его итогов.</w:t>
      </w:r>
      <w:r>
        <w:br/>
      </w: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r>
        <w:br/>
      </w: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r>
        <w:br/>
      </w: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r>
        <w:br/>
      </w:r>
      <w:r>
        <w:rPr>
          <w:rFonts w:ascii="Times New Roman"/>
          <w:b w:val="false"/>
          <w:i w:val="false"/>
          <w:color w:val="000000"/>
          <w:sz w:val="28"/>
        </w:rPr>
        <w:t>
      </w:t>
      </w:r>
      <w:r>
        <w:rPr>
          <w:rFonts w:ascii="Times New Roman"/>
          <w:b/>
          <w:i w:val="false"/>
          <w:color w:val="000000"/>
          <w:sz w:val="28"/>
        </w:rPr>
        <w:t xml:space="preserve">5.5 </w:t>
      </w:r>
      <w:r>
        <w:rPr>
          <w:rFonts w:ascii="Times New Roman"/>
          <w:b w:val="false"/>
          <w:i w:val="false"/>
          <w:color w:val="000000"/>
          <w:sz w:val="28"/>
        </w:rPr>
        <w:t>Депутатские объединения в районном маслихате</w:t>
      </w:r>
      <w:r>
        <w:br/>
      </w:r>
      <w:r>
        <w:rPr>
          <w:rFonts w:ascii="Times New Roman"/>
          <w:b w:val="false"/>
          <w:i w:val="false"/>
          <w:color w:val="000000"/>
          <w:sz w:val="28"/>
        </w:rPr>
        <w:t>
      </w:t>
      </w:r>
      <w:r>
        <w:rPr>
          <w:rFonts w:ascii="Times New Roman"/>
          <w:b w:val="false"/>
          <w:i w:val="false"/>
          <w:color w:val="000000"/>
          <w:sz w:val="28"/>
        </w:rPr>
        <w:t xml:space="preserve">55. Депутаты маслихата могут создавать депутатские объединения в виде фракций </w:t>
      </w:r>
      <w:r>
        <w:rPr>
          <w:rFonts w:ascii="Times New Roman"/>
          <w:b w:val="false"/>
          <w:i w:val="false"/>
          <w:color w:val="000000"/>
          <w:sz w:val="28"/>
        </w:rPr>
        <w:t>политических партий</w:t>
      </w:r>
      <w:r>
        <w:rPr>
          <w:rFonts w:ascii="Times New Roman"/>
          <w:b w:val="false"/>
          <w:i w:val="false"/>
          <w:color w:val="000000"/>
          <w:sz w:val="28"/>
        </w:rPr>
        <w:t xml:space="preserve"> и иных </w:t>
      </w:r>
      <w:r>
        <w:rPr>
          <w:rFonts w:ascii="Times New Roman"/>
          <w:b w:val="false"/>
          <w:i w:val="false"/>
          <w:color w:val="000000"/>
          <w:sz w:val="28"/>
        </w:rPr>
        <w:t>общественных объединений</w:t>
      </w:r>
      <w:r>
        <w:rPr>
          <w:rFonts w:ascii="Times New Roman"/>
          <w:b w:val="false"/>
          <w:i w:val="false"/>
          <w:color w:val="000000"/>
          <w:sz w:val="28"/>
        </w:rPr>
        <w:t>, депутатских групп. Секретарь районного маслихата не может входить в депутатские объединения. Депутат имеет право состоять только в одной депутатской фракции.</w:t>
      </w:r>
      <w:r>
        <w:br/>
      </w:r>
      <w:r>
        <w:rPr>
          <w:rFonts w:ascii="Times New Roman"/>
          <w:b w:val="false"/>
          <w:i w:val="false"/>
          <w:color w:val="000000"/>
          <w:sz w:val="28"/>
        </w:rPr>
        <w:t>
      56. Регистрация депутатских фракций и групп осуществляется на сессии районного маслихата, производится явочным порядком и носит исключительно информационный характер.</w:t>
      </w:r>
      <w:r>
        <w:br/>
      </w:r>
      <w:r>
        <w:rPr>
          <w:rFonts w:ascii="Times New Roman"/>
          <w:b w:val="false"/>
          <w:i w:val="false"/>
          <w:color w:val="000000"/>
          <w:sz w:val="28"/>
        </w:rPr>
        <w:t>
      57. Члены депутатских объединений могут:</w:t>
      </w:r>
      <w:r>
        <w:br/>
      </w:r>
      <w:r>
        <w:rPr>
          <w:rFonts w:ascii="Times New Roman"/>
          <w:b w:val="false"/>
          <w:i w:val="false"/>
          <w:color w:val="000000"/>
          <w:sz w:val="28"/>
        </w:rPr>
        <w:t>
      1) вносить замечания и предложения по повестке дня районного маслихата, порядку рассмотрения и существу обсуждаемых вопросов;</w:t>
      </w:r>
      <w:r>
        <w:br/>
      </w:r>
      <w:r>
        <w:rPr>
          <w:rFonts w:ascii="Times New Roman"/>
          <w:b w:val="false"/>
          <w:i w:val="false"/>
          <w:color w:val="000000"/>
          <w:sz w:val="28"/>
        </w:rPr>
        <w:t>
      2) высказывать мнения по кандидатурам должностных лиц, которые избираются или назначаются районным маслихатом;</w:t>
      </w:r>
      <w:r>
        <w:br/>
      </w:r>
      <w:r>
        <w:rPr>
          <w:rFonts w:ascii="Times New Roman"/>
          <w:b w:val="false"/>
          <w:i w:val="false"/>
          <w:color w:val="000000"/>
          <w:sz w:val="28"/>
        </w:rPr>
        <w:t>
      3) предлагать поправки к проектам решений районного маслихата;</w:t>
      </w:r>
      <w:r>
        <w:br/>
      </w:r>
      <w:r>
        <w:rPr>
          <w:rFonts w:ascii="Times New Roman"/>
          <w:b w:val="false"/>
          <w:i w:val="false"/>
          <w:color w:val="000000"/>
          <w:sz w:val="28"/>
        </w:rPr>
        <w:t>
      4) запрашивать материалы и документы, необходимые для деятельности депутатского объединения.</w:t>
      </w:r>
      <w:r>
        <w:br/>
      </w:r>
      <w:r>
        <w:rPr>
          <w:rFonts w:ascii="Times New Roman"/>
          <w:b w:val="false"/>
          <w:i w:val="false"/>
          <w:color w:val="000000"/>
          <w:sz w:val="28"/>
        </w:rPr>
        <w:t>
      58.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r>
        <w:br/>
      </w:r>
      <w:r>
        <w:rPr>
          <w:rFonts w:ascii="Times New Roman"/>
          <w:b w:val="false"/>
          <w:i w:val="false"/>
          <w:color w:val="000000"/>
          <w:sz w:val="28"/>
        </w:rPr>
        <w:t>
      </w:t>
      </w:r>
      <w:r>
        <w:rPr>
          <w:rFonts w:ascii="Times New Roman"/>
          <w:b/>
          <w:i w:val="false"/>
          <w:color w:val="000000"/>
          <w:sz w:val="28"/>
        </w:rPr>
        <w:t xml:space="preserve">6. </w:t>
      </w:r>
      <w:r>
        <w:rPr>
          <w:rFonts w:ascii="Times New Roman"/>
          <w:b w:val="false"/>
          <w:i w:val="false"/>
          <w:color w:val="000000"/>
          <w:sz w:val="28"/>
        </w:rPr>
        <w:t>Депутатская этика</w:t>
      </w:r>
      <w:r>
        <w:br/>
      </w:r>
      <w:r>
        <w:rPr>
          <w:rFonts w:ascii="Times New Roman"/>
          <w:b w:val="false"/>
          <w:i w:val="false"/>
          <w:color w:val="000000"/>
          <w:sz w:val="28"/>
        </w:rPr>
        <w:t>
      </w:t>
      </w:r>
      <w:r>
        <w:rPr>
          <w:rFonts w:ascii="Times New Roman"/>
          <w:b w:val="false"/>
          <w:i w:val="false"/>
          <w:color w:val="000000"/>
          <w:sz w:val="28"/>
        </w:rPr>
        <w:t>59. Депутаты районного маслихата:</w:t>
      </w:r>
      <w:r>
        <w:br/>
      </w:r>
      <w:r>
        <w:rPr>
          <w:rFonts w:ascii="Times New Roman"/>
          <w:b w:val="false"/>
          <w:i w:val="false"/>
          <w:color w:val="000000"/>
          <w:sz w:val="28"/>
        </w:rPr>
        <w:t>
      1) должны с уважением относиться друг к другу и ко всем другим лицам, участвующим в работе сессий районного маслихата, комиссий районного маслихата;</w:t>
      </w:r>
      <w:r>
        <w:br/>
      </w: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районного маслихата и других лиц;</w:t>
      </w:r>
      <w:r>
        <w:br/>
      </w:r>
      <w:r>
        <w:rPr>
          <w:rFonts w:ascii="Times New Roman"/>
          <w:b w:val="false"/>
          <w:i w:val="false"/>
          <w:color w:val="000000"/>
          <w:sz w:val="28"/>
        </w:rPr>
        <w:t>
      3) не должны призывать к незаконным и насильственным действиям;</w:t>
      </w:r>
      <w:r>
        <w:br/>
      </w:r>
      <w:r>
        <w:rPr>
          <w:rFonts w:ascii="Times New Roman"/>
          <w:b w:val="false"/>
          <w:i w:val="false"/>
          <w:color w:val="000000"/>
          <w:sz w:val="28"/>
        </w:rPr>
        <w:t>
      4) не должны препятствовать нормальной работе районного маслихата, постоянных комиссий маслихата;</w:t>
      </w:r>
      <w:r>
        <w:br/>
      </w:r>
      <w:r>
        <w:rPr>
          <w:rFonts w:ascii="Times New Roman"/>
          <w:b w:val="false"/>
          <w:i w:val="false"/>
          <w:color w:val="000000"/>
          <w:sz w:val="28"/>
        </w:rPr>
        <w:t>
      5) не должны прерывать выступающих.</w:t>
      </w:r>
      <w:r>
        <w:br/>
      </w:r>
      <w:r>
        <w:rPr>
          <w:rFonts w:ascii="Times New Roman"/>
          <w:b w:val="false"/>
          <w:i w:val="false"/>
          <w:color w:val="000000"/>
          <w:sz w:val="28"/>
        </w:rPr>
        <w:t>
      60.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r>
        <w:br/>
      </w:r>
      <w:r>
        <w:rPr>
          <w:rFonts w:ascii="Times New Roman"/>
          <w:b w:val="false"/>
          <w:i w:val="false"/>
          <w:color w:val="000000"/>
          <w:sz w:val="28"/>
        </w:rPr>
        <w:t>
      61.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r>
        <w:br/>
      </w:r>
      <w:r>
        <w:rPr>
          <w:rFonts w:ascii="Times New Roman"/>
          <w:b w:val="false"/>
          <w:i w:val="false"/>
          <w:color w:val="000000"/>
          <w:sz w:val="28"/>
        </w:rPr>
        <w:t>
      62. Депутат районного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районного маслихата.</w:t>
      </w:r>
      <w:r>
        <w:br/>
      </w:r>
      <w:r>
        <w:rPr>
          <w:rFonts w:ascii="Times New Roman"/>
          <w:b w:val="false"/>
          <w:i w:val="false"/>
          <w:color w:val="000000"/>
          <w:sz w:val="28"/>
        </w:rPr>
        <w:t>
      63. Депутат районного маслихата, не имеющий специальных полномочий на представительство районного маслихата, может вступать в отношения с государственными органами и организациями только от своего имени.</w:t>
      </w:r>
      <w:r>
        <w:br/>
      </w:r>
      <w:r>
        <w:rPr>
          <w:rFonts w:ascii="Times New Roman"/>
          <w:b w:val="false"/>
          <w:i w:val="false"/>
          <w:color w:val="000000"/>
          <w:sz w:val="28"/>
        </w:rPr>
        <w:t xml:space="preserve">
      64. На депутата районного маслихата за неисполнение и (или) ненадлежащее исполнение своих обязанностей, а также нарушение правил депутатской этики, установленных регламентом районного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i w:val="false"/>
          <w:color w:val="000000"/>
          <w:sz w:val="28"/>
        </w:rPr>
        <w:t xml:space="preserve">7. </w:t>
      </w:r>
      <w:r>
        <w:rPr>
          <w:rFonts w:ascii="Times New Roman"/>
          <w:b w:val="false"/>
          <w:i w:val="false"/>
          <w:color w:val="000000"/>
          <w:sz w:val="28"/>
        </w:rPr>
        <w:t>Организация работы аппарата районного маслихата</w:t>
      </w:r>
      <w:r>
        <w:br/>
      </w:r>
      <w:r>
        <w:rPr>
          <w:rFonts w:ascii="Times New Roman"/>
          <w:b w:val="false"/>
          <w:i w:val="false"/>
          <w:color w:val="000000"/>
          <w:sz w:val="28"/>
        </w:rPr>
        <w:t>
      </w:t>
      </w:r>
      <w:r>
        <w:rPr>
          <w:rFonts w:ascii="Times New Roman"/>
          <w:b w:val="false"/>
          <w:i w:val="false"/>
          <w:color w:val="000000"/>
          <w:sz w:val="28"/>
        </w:rPr>
        <w:t>65. Для информационно-аналитического, организационно-правового и материально-технического обеспечения деятельности районного маслихата, оказания помощи депутатам в осуществлении их полномочий образуется аппарат районного маслихата.</w:t>
      </w:r>
      <w:r>
        <w:br/>
      </w:r>
      <w:r>
        <w:rPr>
          <w:rFonts w:ascii="Times New Roman"/>
          <w:b w:val="false"/>
          <w:i w:val="false"/>
          <w:color w:val="000000"/>
          <w:sz w:val="28"/>
        </w:rPr>
        <w:t xml:space="preserve">
      Аппарат районного маслихата является </w:t>
      </w:r>
      <w:r>
        <w:rPr>
          <w:rFonts w:ascii="Times New Roman"/>
          <w:b w:val="false"/>
          <w:i w:val="false"/>
          <w:color w:val="000000"/>
          <w:sz w:val="28"/>
        </w:rPr>
        <w:t>государственным учреждением</w:t>
      </w:r>
      <w:r>
        <w:rPr>
          <w:rFonts w:ascii="Times New Roman"/>
          <w:b w:val="false"/>
          <w:i w:val="false"/>
          <w:color w:val="000000"/>
          <w:sz w:val="28"/>
        </w:rPr>
        <w:t>, содержащимся за счет местного бюджета.</w:t>
      </w:r>
      <w:r>
        <w:br/>
      </w:r>
      <w:r>
        <w:rPr>
          <w:rFonts w:ascii="Times New Roman"/>
          <w:b w:val="false"/>
          <w:i w:val="false"/>
          <w:color w:val="000000"/>
          <w:sz w:val="28"/>
        </w:rPr>
        <w:t>
      Положение об аппарате районного маслихата утверждается маслихатом.</w:t>
      </w:r>
      <w:r>
        <w:br/>
      </w:r>
      <w:r>
        <w:rPr>
          <w:rFonts w:ascii="Times New Roman"/>
          <w:b w:val="false"/>
          <w:i w:val="false"/>
          <w:color w:val="000000"/>
          <w:sz w:val="28"/>
        </w:rPr>
        <w:t>
      66. Районный маслихат утверждает структуру аппарата районного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r>
        <w:br/>
      </w:r>
      <w:r>
        <w:rPr>
          <w:rFonts w:ascii="Times New Roman"/>
          <w:b w:val="false"/>
          <w:i w:val="false"/>
          <w:color w:val="000000"/>
          <w:sz w:val="28"/>
        </w:rPr>
        <w:t xml:space="preserve">
      67. Деятельность </w:t>
      </w:r>
      <w:r>
        <w:rPr>
          <w:rFonts w:ascii="Times New Roman"/>
          <w:b w:val="false"/>
          <w:i w:val="false"/>
          <w:color w:val="000000"/>
          <w:sz w:val="28"/>
        </w:rPr>
        <w:t>государственных служащих</w:t>
      </w:r>
      <w:r>
        <w:rPr>
          <w:rFonts w:ascii="Times New Roman"/>
          <w:b w:val="false"/>
          <w:i w:val="false"/>
          <w:color w:val="000000"/>
          <w:sz w:val="28"/>
        </w:rPr>
        <w:t xml:space="preserve"> аппарата районного маслихата осуществляется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С истечением срока полномочий районного маслихата, в случаях досрочного прекращения полномочий районного маслихата и выборов нового состава его депутатов, деятельность государственных служащих аппарата районного маслихата не прекращается.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