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8599" w14:textId="7fb8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дополнения в решение районного маслихата от 24 декабря 2013 года № 126 "О бюджете Айтекебийского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28 мая 2014 года № 163. Зарегистрировано Департаментом юстиции Актюбинской области 13 июня 2014 года № 3945. Срок действия решения - до 1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24 декабря 2013 года № 126 "О бюджете Айтекебийского района на 2014-2016 годы" (зарегистрированное в реестре государственной регистрации нормативных правовых актов № 3737, опубликованное 23, 30 января 2014 года в районной газете "Жаңалык жаршысы" за № 3, № 4 следущие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"3 783 418,7" заменить цифрами "3 873 715,7"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"567 654,0" заменить цифрами "568 130,0";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"76 346,0" заменить цифрами "75 870,0";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"3 133 418,7" заменить цифрами "3 223 715,7";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"4 010 372,9" заменить цифрами "4 100 669,9";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"11 286,0" заменить цифрами "48 768,0";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"5 250,0" заменить цифрами "6 080,0";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"115 000,0" заменить цифрами "116 800,0";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"492 148,7" заменить цифрами "530 534,7,0";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капитальные расходы подведомственных государственных учереждений и организаций образования – 11 799,0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М.Коптлеуова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А.Ермагамбет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от 24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от 28 мая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3873715,7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90"/>
        <w:gridCol w:w="1122"/>
        <w:gridCol w:w="1122"/>
        <w:gridCol w:w="5539"/>
        <w:gridCol w:w="29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4100669,9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2251690,3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учереждений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-260729,2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