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6484" w14:textId="8736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культуры, спорта и ветеринарии, работающим в сельской местности Айтекебийского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28 мая 2014 года № 164. Зарегистрировано Департаментом юстиции Актюбинской области 13 июня 2014 года № 3946. Утратило силу решением маслихата Айтекебийского района Актюбинской области от 17 февраля 2017 года № 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Айтекебийского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№ 251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здравоохранения, социального обеспечения, образования, культуры, спорта и ветеринарии, работающим в сельской местности Айтекебийского района по сравнению с окладами и ставками специалистов, занимающихся этими видами деятельности в городских условиях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М.КОПТЛЕУОВА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