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b745" w14:textId="95eb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решение районного маслихата от 24 декабря 2013 года № 126 "О бюджете Айтекебийского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8 августа 2014 года № 172. Зарегистрировано Департаментом юстиции Актюбинской области 26 августа 2014 года № 4005.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24 декабря 2013 года № 126 "О бюджете Айтекебийского района на 2014-2016 годы" (зарегистрированное в реестре государственной регистрации нормативных правовых актов № 3737, опубликованное 23, 30 января 2014 года в районной газете "Жаналык жаршысы" за № 3, № 4 следущие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"3 873 715,7" заменить цифрами "3 892 165,1"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"3 223 715,7" заменить цифрами "3 242 165,1";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"4 100 669,9" заменить цифрами "4 118 937,3";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"116 800,0" заменить цифрами "118 600,0";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генерального плана района – 16 734,0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"2 800,0" заменить цифрами "2 715,4";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8"/>
        <w:gridCol w:w="3172"/>
      </w:tblGrid>
      <w:tr>
        <w:trPr>
          <w:trHeight w:val="30" w:hRule="atLeast"/>
        </w:trPr>
        <w:tc>
          <w:tcPr>
            <w:tcW w:w="9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А.Ермагамбет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от 8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учереждений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