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028b" w14:textId="7bc0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Айтекебийского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24 декабря 2014 года № 195. Зарегистрировано Департаментом юстиции Актюбинской области 19 января 2015 года № 4160. Срок действия решения -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Айтекебийского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                                          3 516 352,8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                              722 816,0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                        19 993,7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основного капитала            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                              2 769 543,1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                                          3 618 276,6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                  37 243,6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                                    44 106,0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                        6 862,4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                              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                  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                        - 139 167,4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                        139 167,4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Айтекебийского района Актюбинской области от 11.03.2015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03.04.2015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11.06.2015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11.08.2015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10.11.2015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15.12.2015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сборы за ведение предпринимательской и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чистого дохода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денег от проведения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организуемых государственными учреждениями, финансируемыми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штрафы, пеня, санкции, взыскания, налагаемые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учреждениями, финансируемыми из государственного бюджета,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также содержащимися и финансируемыми из бюджета (сметы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расходов) Национального Банка Республики Казахстан,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2015 году предусмотреть поступления из районного бюджета целевые текущие трансферты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связи с передачей расходов на осуществление образовательного процесса в организациях среднего образования для 10-11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- 11 553,0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решения маслихата Айтекебийского района Актюбинской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2015 -2017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1 января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минимальный размер заработной платы - 21 364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1 982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величину прожиточного минимума для исчисления размеров базовых социальных выплат- 21 364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2014 года № 250 "Об областном бюджете на 2015-2017 годы" утвердить объем субвенций из областного бюджета в местный бюджет в сумме 2 021 782,0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районном бюджете на 2015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14 740,0 тысяч тенге - на обеспечение деятельности организаций дошколь-ного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33 773,0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149 240,0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0,0 тысяч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18 298,0 тысяч тенге - на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подразделений местных исполнительных органов агропромышленного комплекса – 2091,0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штатной численности отделов регистрации актов гражданского состояния– 545,0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Указанные суммы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решениями маслихата Айтекебийского района Актюбинской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10.11.2015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2015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3 010,0 тысяч тенге -государственные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2 768,0 тысяч тенге - на обеспечение нуждающихся инвалидов обяза-тельными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6 167,2 тысяч тенге-на проведение мероприятий, посвященных семидесятилетию Победы в Великой Отечественной войне и оказание единовременной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Указанные суммы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маслихата Айтекебийского района Актюбинской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11.06.2015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2015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233 792,0 тысяч тенге-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Указанные суммы целевых трансфертов на развитие определяется на основании постановления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 в районном бюджете на 2015 год поступление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0 тысяч тенге – на развитие системы водоснабжения и водоотведения в сельских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91 174,1 тысяч тенге – на развитие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Указанные суммы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решениями маслихата Айтекебийского района Актюбинской области от 11.03.2015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10.11.2015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Учесть в районном бюджете на 2015 год поступление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 тысяч тенге – на изготовление генерального плана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20 816,3 тысяч тенге – на возмещение владельцам стоимости изымаемых и уничтожаемых больных животных, продуктов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2 837,0 тысяч тенге–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11 784,0 тысяч тенге- на обследование психического здоровья детей и подростков,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32 726,0 тысяч тенге – на дополнительное образование для детей и юношества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районного значения и улиц населенных пунктов – 357 034,0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Указанные суммы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решениями маслихата Айтекебийского района Актюбинской области от 11.03.2015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11.06.2015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11.08.2015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10.11.2015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Утвердить резерв местного исполнительного органа района на 2015 год в сумме 14 500,0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перечень бюджетных программ района,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Утвердить объем финансирования бюджетных программ аппаратов акимов сельских округов района в городе, города районного значения, поселка, села, сельского округа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А.Ермагамбет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 Айтекебийского районного маслихата № 195 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Айтекебийского района Актюбинской области от 15.12.2015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74"/>
        <w:gridCol w:w="1152"/>
        <w:gridCol w:w="1153"/>
        <w:gridCol w:w="5691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3618276,6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835"/>
        <w:gridCol w:w="4088"/>
        <w:gridCol w:w="5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-139167,4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292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1559"/>
        <w:gridCol w:w="6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2 к решению Айтекебийского районного маслихата № 195 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3 к решению Айтекебийского районного маслихата № 195 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74"/>
        <w:gridCol w:w="1152"/>
        <w:gridCol w:w="1153"/>
        <w:gridCol w:w="5691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4 к решению районного маслихата от 24 декабря 2014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района, не подлежащих секвестру в процессе исполнения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2532"/>
        <w:gridCol w:w="2532"/>
        <w:gridCol w:w="4408"/>
      </w:tblGrid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5 к решению районного маслихата от 24 декабря 2014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аппараттов акима района в городе, города районного значения,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762"/>
        <w:gridCol w:w="5763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Баскудукский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6 к решению районного маслихата от 24 декабря 2013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аппараттов акима района в городе, города районного значения,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2389"/>
        <w:gridCol w:w="2389"/>
        <w:gridCol w:w="2389"/>
        <w:gridCol w:w="2389"/>
        <w:gridCol w:w="2389"/>
      </w:tblGrid>
      <w:tr>
        <w:trPr>
          <w:trHeight w:val="30" w:hRule="atLeast"/>
        </w:trPr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Актастинский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Карабутакский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Комсомольский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Кумкудукский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Сулукольский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Ушкаттинский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