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7964" w14:textId="7c27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2013 года № 121 "О бюджете Алгинского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17 апреля 2014 года № 150. Зарегистрировано Департаментом юстиции Актюбинской области 05 мая 2014 года № 3887. Утратило силу – решением маслихата Алгинского района Актюбинской области от 24.12.2014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– решением маслихата Алгинского района Актюбинской области от 24.12.2014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2013 года № 121 «О бюджете Алгинского района на 2014-2016 годы» (зарегистрированное в Реестре государственной регистрации нормативных правовых актов № 3751, опубликованное 28 января 2014 года в районной газете «Жұлдыз-Звезда» № 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«4 600 108» заменить цифрами «4 835 104»;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«2 900 108» заменить цифрами «3 135 104»;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«4 669 598,8» заменить цифрами «4 816 002,8»;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цифру «13 842» заменить цифрами «102 434»;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цифру «13 842» заменить цифрами «102 434»;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с 1 апреля 2014 года установлена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«17 922» заменить цифрами «18 744»;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«506 688» заменить цифрами «549 118»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государственной адресной социальной помощи – 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4900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 – 96 552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Кенжегарин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Алгинского районного маслихата от 17 апреля 2014 года № 150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"/>
        <w:gridCol w:w="848"/>
        <w:gridCol w:w="267"/>
        <w:gridCol w:w="1141"/>
        <w:gridCol w:w="11"/>
        <w:gridCol w:w="1153"/>
        <w:gridCol w:w="2544"/>
        <w:gridCol w:w="2665"/>
        <w:gridCol w:w="282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группа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4816002,8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278783,3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244524,3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30002,3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-98766,8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98766,8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Алгинского районного маслихата от 17 апреля 2014 года № 150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городского и сельских округов в районном бюджете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648"/>
        <w:gridCol w:w="2523"/>
        <w:gridCol w:w="2524"/>
        <w:gridCol w:w="2563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Каракудыкский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136 953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10 900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17 800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133 241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3441"/>
        <w:gridCol w:w="4012"/>
        <w:gridCol w:w="3431"/>
      </w:tblGrid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автомобильных дорог в городах районного значения, поселках, селах,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123045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Каракудыкский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12 844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17 735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92 450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