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b8af3" w14:textId="2cb8a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помощи на приобретение топлива специалистам государственных организаций, проживающим и работающим в сельских населенных пунктах Алгинского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Алгинского района Актюбинской области от 24 июля 2014 года № 160. Зарегистрировано Департаментом юстиции Актюбинской области 14 августа 2014 года № 3988. Утратило силу решением маслихата Алгинского района Актюбинской области от 27 сентября 2016 года № 47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Алгинского района Актюбинской области от 27.09.2016 № 47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Алгинский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Предоставить ежегодно социальную помощь на приобретение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Алгинского района, в размере 5 (пяти) месячных расчетных показателей за счет бюджетных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Грачева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Кайрушев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