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49ff" w14:textId="f564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121 "О бюджете Алгинского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8 августа 2014 года № 163. Зарегистрировано Департаментом юстиции Актюбинской области 26 августа 2014 года № 4002. Утратило силу – решением маслихата Алгинского района Актюбинской области от 24.12.2014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– решением маслихата Алгинского района Актюбинской области от 24.12.2014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121 «О бюджете Алгинского района на 2014-2016 годы» (зарегистрированное в Реестре государственной регистрации нормативных правовых актов № 3751, опубликованное 28 января 2014 года в районной газете «Жұлдыз-Звезда»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«5 013 737» заменить цифрами «5 043 977»;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«3 313 737» заменить цифрами «3 343 977»;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«4 994 635,8» заменить цифрами «5 025 557,8»;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цифру «102 434» заменить цифрами «101 752»;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«102 434» заменить цифрами «101 752»;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«31 974» заменить цифрами «19 899»;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«401 103» заменить цифрами «357 692»;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коммунального жилищного фонда – 49 877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«78 590» заменить цифрами «79 890»;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«15 642» заменить цифрами «19 012»;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«65 087» заменить цифрами «68 087»;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«131 241» заменить цифрами «129 734 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цифры «13 324» заменить цифрами «27 116»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организацию эксплуатации сетей газификации, находящихся в коммунальной собственности – 15 903,3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Еркусимова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Алгинского районного маслихата от 8 августа 2014 года № 163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261"/>
        <w:gridCol w:w="820"/>
        <w:gridCol w:w="887"/>
        <w:gridCol w:w="528"/>
        <w:gridCol w:w="827"/>
        <w:gridCol w:w="299"/>
        <w:gridCol w:w="5092"/>
        <w:gridCol w:w="275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5025557,8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279831,6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244468,3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82721,1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52718,8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146296,2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134596,2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471567,3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49627,3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157822,7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155022,7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133734,7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141887,3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83575,3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28150,7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80375,3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172023,9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172023,9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103089,9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90245,9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456794,6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450820,6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398725,6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7757,6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-98766,8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98766,8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Алгинского районного маслихата от 8 августа августа 2014 года № 163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городского и сельских округов в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3136"/>
        <w:gridCol w:w="2169"/>
        <w:gridCol w:w="2969"/>
        <w:gridCol w:w="3131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 123008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 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133734,7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11109,2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134 596,2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11 700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21 288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133 734,7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4520"/>
        <w:gridCol w:w="4560"/>
        <w:gridCol w:w="2335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123040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12 844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12 569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90 245,9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