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4eb" w14:textId="08bf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Алгинского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24 декабря 2014 года № 176. Зарегистрировано Департаментом юстиции Актюбинской области 19 января 2015 года № 4165. Утратило силу решением маслихата Алгинского района Актюбинской области от 23 декабря 2015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Алгинского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                                                3 468 881,3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                                    1 628 801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                              1 681,5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                                          7 350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                              1 831 048,8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                                                3 523 033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кредитование                                           27 268,6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                                    32 703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                              5 434,4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                                    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                        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                                    - 81 420,3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                        81 420,3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Алгинского района Актюбинской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03.04.2015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10.06.2015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05.11.2015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физических, юридических лиц и индивидуальных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сбор за государственную регистрацию юридических лиц и учетную регистрацию филиалов и представительств, а также их перерегистрацию;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штрафы, пени, санкции, взыскания налагаемые государственными учреждениями, финансируемые из бюджета (города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минимальный размер заработный платы - 21 364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1 982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величина прожиточного минимума для исчисления размеров базовых социальных выплат –21 364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выплата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 июля 2015 года оплату труда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связи с внедрением новой модели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Учесть предусмотренный в районном бюджете на 2015 год субвенции, передаваемые из областного бюджета в сумме - 1 151 947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целевые текущие трансферты в областной бюджет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общей сумме 31 453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Алгинского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5 000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10 344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4500;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20 811 тысяч тенге – для реализации мер социальной поддержке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тысячи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 финансируемых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161 738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19 965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45 664 тысячи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53 637 тысяч тенге –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 –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– 2 262,0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(установка дорожных знаков и указателей в местах расположений организаций, ориентированных на обслуживание инвалидов) – 354,5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Алгинского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10.06.2015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05.11.2015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Учесть, что в районном бюджете на 2015 год поступление целевых трансфертов на развитие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 и (или) строительство, реконструкция жилья коммунального жилищного фонда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 и (или) обустройство инженерно-коммуникационной инфраструктуры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инженерной инфраструктуры в рамках программы развития регионов до 2020 года – 56 214,0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маслихата Алгинского района Актюбинской области от 03.04.2015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2015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 и (или) строительство, реконструкция жилья коммунального жилищного фонда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образования – 193 049,3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6 188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объектов культуры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генеральных планов населенных пунктов – 9 260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энергетического аудита многоквартирных жилых домов –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(до 50%) стоимости сельскохозяйственных животных (крупного и мелкого рогатого скота) больных бруцеллезом, направляемых на санитарный убой – 10 566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– 3 191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дополнительное образование для детей и юношества по спорту – 47 844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обследование психического здоровья детей и подростков и оказание психолого-медико-педагогической консультативной помощи населению – 10 402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содержание ребенка (детей), переданным патронатным воспитателям – 4 209,6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ремонт объектов в рамках развития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1 758,1тысячи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организацию эксплуатации сетей газификации, находящихся в коммунальной собственности – 17 016,5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образования – 13 345,8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Алгинского района Актюбинской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10.06.2015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05.11.2015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32 757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районного бюджета,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районного бюджета акимов городского и сельских округов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решением маслихата Алгинского района Актюбинской области от 05.11.2015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3468881,3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 оставшегося бех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6193"/>
        <w:gridCol w:w="3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936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6193"/>
        <w:gridCol w:w="3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936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Алгинского районного маслихата от 24 декабря 2013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не подлежащих секвестру в процессе 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54"/>
        <w:gridCol w:w="3532"/>
        <w:gridCol w:w="1455"/>
        <w:gridCol w:w="4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2014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решениями маслихата Алгинского района Актюбинской области от 05.11.2015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497"/>
        <w:gridCol w:w="3073"/>
        <w:gridCol w:w="290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 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824"/>
        <w:gridCol w:w="4416"/>
        <w:gridCol w:w="4298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