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e5fb" w14:textId="2aee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99 "О бюджете Байганинского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27 мая 2014 года № 128. Зарегистрировано Департаментом юстиции Актюбинской области 13 июня 2014 года № 3941. Утратило силу решением маслихата Байганинского района Актюбинской области от 7 июля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07.07.2016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99 "О бюджете Байганинского района на 2014-2016 годы" (зарегистрированное в реестре государственной регистрации нормативных правовых актов под № 3738, опубликованное 23, 30 января 2014 года в газете № 3, 4 "Жем-Сағыз")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"3 639 767" заменить цифрами "3 665 339";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"982 767" заменить цифрами "1 008 339";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"3 811 852,7" заменить цифрами "3 837 424,7";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Сәрсен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2"/>
        <w:gridCol w:w="1153"/>
        <w:gridCol w:w="1153"/>
        <w:gridCol w:w="5008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347"/>
        <w:gridCol w:w="844"/>
        <w:gridCol w:w="844"/>
        <w:gridCol w:w="2341"/>
        <w:gridCol w:w="1465"/>
        <w:gridCol w:w="1466"/>
        <w:gridCol w:w="1466"/>
        <w:gridCol w:w="1466"/>
        <w:gridCol w:w="14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340"/>
        <w:gridCol w:w="827"/>
        <w:gridCol w:w="827"/>
        <w:gridCol w:w="2295"/>
        <w:gridCol w:w="1436"/>
        <w:gridCol w:w="1436"/>
        <w:gridCol w:w="1437"/>
        <w:gridCol w:w="1437"/>
        <w:gridCol w:w="1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