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0c5f7" w14:textId="370c5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25 декабря 2013 года № 99 "О бюджете Байганинского района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Байганинского района Актюбинской области от 7 августа 2014 года № 134. Зарегистрировано Департаментом юстиции Актюбинской области 25 августа 2014 года № 4000. Утратило силу решением маслихата Байганинского района Актюбинской области от 7 июля 2016 года № 28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маслихата Байганинского района Актюбинской области от 07.07.2016 </w:t>
      </w:r>
      <w:r>
        <w:rPr>
          <w:rFonts w:ascii="Times New Roman"/>
          <w:b w:val="false"/>
          <w:i w:val="false"/>
          <w:color w:val="ff0000"/>
          <w:sz w:val="28"/>
        </w:rPr>
        <w:t>№ 28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№ 95-IV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"О местном государственном управлении и самоуправлении в Республике Казахстан" Байганинский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25 декабря 2013 года № 99 "О бюджете Байганинского района на 2014-2016 годы" (зарегистрированное в реестре государственной регистрации нормативных правовых актов под № 3738, опубликованное 23, 30 января 2014 года в газете № 3, 4 "Жем-Сағыз")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1)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доходы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"3 665 339" заменить цифрами "3 753 884,5";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налоговые поступления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"2 646 825" заменить цифрами "2 698 605";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неналоговые поступления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"4 375" заменить цифрами "2 595";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поступление трансфертов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"1 008 339" заменить цифрами "1 046 884,5";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2)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затраты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"3 837 424,7" заменить цифрами "3 925 970,2";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3)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чистое бюджетное кредитование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"18 077" заменить цифрами "24 479";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бюджетные кредиты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цифры "21 983" заменить цифрами "28 385";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дефицит бюджета (профицит)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цифры "-190 162,7" заменить цифрами "-196 564,7";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6)финансирование дефицита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(использование профицита)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цифры "190 162,7" заменить цифрами "196 534,7";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в </w:t>
      </w:r>
      <w:r>
        <w:rPr>
          <w:rFonts w:ascii="Times New Roman"/>
          <w:b w:val="false"/>
          <w:i w:val="false"/>
          <w:color w:val="000000"/>
          <w:sz w:val="28"/>
        </w:rPr>
        <w:t>пунтке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абзаце втором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"55 257" заменить цифрами "61 091,5"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Н.Есказиева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Б.Турлыбаев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134 Байганинского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августа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99 Байганинского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2013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Байганинского района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1"/>
        <w:gridCol w:w="1096"/>
        <w:gridCol w:w="641"/>
        <w:gridCol w:w="5386"/>
        <w:gridCol w:w="453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3 753 884,5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2 698 605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2 470 769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2 448 137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1 046 884,5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1 046 884,5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1 046 884,5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2"/>
        <w:gridCol w:w="812"/>
        <w:gridCol w:w="1153"/>
        <w:gridCol w:w="1153"/>
        <w:gridCol w:w="5008"/>
        <w:gridCol w:w="33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3 925 970,2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283 361,8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216 615,1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маслихата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69 405,1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65 054,0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4 351,1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132 053,0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аула, аульного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131 544,0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21 287,7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финансов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21 287,7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и управления коммунальной собственностью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16 399,7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34 490,0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34 490,0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34 490,0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Предупреждение и ликвидация чрезвычайных ситуаций масштаба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2 218 572,3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240 772,3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240 772,3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240 772,3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1 519 594,0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1 519 594,0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1 472 567,0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47 027,0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458 206,0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358 200,0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358 200,0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и доставка учебников, учебно-методических комплексов для государственных учреждений образования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42 719,0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139 595,0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122 332,0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занятости и социальных программ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122 332,0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42 839,0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жилищной помощи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занятости и социальных программ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540 977,5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93 019,0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49 825,0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43 825,0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410 761,5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331 782,5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сетей газификации,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292 022,5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78 979,0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74 979,0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37 197,0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213 583,2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67 048,2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культуры и развития языков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52 593,0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52 593,0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14 455,2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14 455,2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43 226,0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физической культуры и спорта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32 576,0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73 982,0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культуры и развития языков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62 209,0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61 709,0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народов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внутренней политики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100 632,0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31 246,0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экономики и бюджетного планирования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земельных отношений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регулирования земельных отношений на территории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59 588,0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59 588,0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59 588,0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170 887,0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170 887,0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аулах, аульных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168 887,0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145 613,0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91 597,0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предпринимательства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84 573,0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53 140,0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53 140,0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145 049,4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145 049,4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145 049,4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143 823,0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28 385,0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28 385,0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28 385,0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экономики и бюджетного планирования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28 385,0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28 385,0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 (профицит)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-196 564,7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бюджета (использование профицита)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196 564,7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28 385,0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28 385,0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на получение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28 385,0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4 199,5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4 199,5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4 199,5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3 974,5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172 379,2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Остатки бюджетных средств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172 379,2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172 379,2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134 Байганинского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августа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99 Байганинского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2013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аппаратов акимов сельских округов в районном бюджете на 2014год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5"/>
        <w:gridCol w:w="347"/>
        <w:gridCol w:w="844"/>
        <w:gridCol w:w="844"/>
        <w:gridCol w:w="2341"/>
        <w:gridCol w:w="1465"/>
        <w:gridCol w:w="1466"/>
        <w:gridCol w:w="1466"/>
        <w:gridCol w:w="1466"/>
        <w:gridCol w:w="146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Караулкельдинский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Ащинский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Жанажолский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Жаркамысский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Культабанский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аула, аульного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аулах, аульных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3"/>
        <w:gridCol w:w="340"/>
        <w:gridCol w:w="827"/>
        <w:gridCol w:w="827"/>
        <w:gridCol w:w="2295"/>
        <w:gridCol w:w="1436"/>
        <w:gridCol w:w="1436"/>
        <w:gridCol w:w="1437"/>
        <w:gridCol w:w="1437"/>
        <w:gridCol w:w="168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Кзылбулакский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Миялинский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Сартугайский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аула, аульного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аулах, аульных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