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0569" w14:textId="77c0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99 "О бюджете Байганинского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22 октября 2014 года № 141. Зарегистрировано Департаментом юстиции Актюбинской области 06 ноября 2014 года № 4059.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99 "О бюджете Байганинского района на 2014-2016 годы" (зарегистрированное в реестре государственной регистрации нормативных правовых актов под № 3738, опубликованное 23, 30 января 2014 года в районной газете "Жем-Сағыз" № 3, 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"3 753 884,5" заменить цифрами "3 774 734,5";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"2 698 605" заменить цифрами "2 697 910";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"2 595" заменить цифрами "4 690";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"5 800" заменить цифрами "4 400";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"1 046 884,5" заменить цифрами "1 067 734,5";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"3 925 970,2" заменить цифрами "3 946 888,7";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бюджета (профицит)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"-196 564,7" заменить цифрами "-196 633,2";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"196 564,7" заменить цифрами "196 633,2";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"29 500" заменить цифрами "60 814"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"61 091,5" заменить цифрами "60 591,5"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"53 140" заменить цифрой "0"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2"/>
        <w:gridCol w:w="1153"/>
        <w:gridCol w:w="2496"/>
        <w:gridCol w:w="2509"/>
        <w:gridCol w:w="3360"/>
        <w:gridCol w:w="3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1 521 346,3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</w:t>
      </w:r>
      <w:r>
        <w:br/>
      </w:r>
      <w:r>
        <w:rPr>
          <w:rFonts w:ascii="Times New Roman"/>
          <w:b/>
          <w:i w:val="false"/>
          <w:color w:val="000000"/>
        </w:rPr>
        <w:t>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41"/>
        <w:gridCol w:w="1313"/>
        <w:gridCol w:w="1314"/>
        <w:gridCol w:w="3644"/>
        <w:gridCol w:w="2281"/>
        <w:gridCol w:w="2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88"/>
        <w:gridCol w:w="708"/>
        <w:gridCol w:w="708"/>
        <w:gridCol w:w="708"/>
        <w:gridCol w:w="709"/>
        <w:gridCol w:w="709"/>
        <w:gridCol w:w="1009"/>
        <w:gridCol w:w="709"/>
        <w:gridCol w:w="889"/>
        <w:gridCol w:w="709"/>
        <w:gridCol w:w="709"/>
        <w:gridCol w:w="709"/>
        <w:gridCol w:w="709"/>
        <w:gridCol w:w="709"/>
        <w:gridCol w:w="1010"/>
      </w:tblGrid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