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405ff" w14:textId="b0405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Жанажолского сельского округа от 5 октября 2011 года № 3 "О наименовании составных частей Жанажолского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Жанажолского сельского округа Байганинского района Актюбинской области от 25 ноября 2014 года № 06. Зарегистрировано Департаментом юстиции Актюбинской области 22 декабря 2014 года № 4098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№ 121-V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правонарушений", аким Жанажолского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Жанажолского сельского округа от 5 октября 2011 года № 3 "О наименовании составных частей Жанажолского сельского округа" (зарегистрированное в Реестре государственной регистрации нормативных правовых актов № 3-4-123, опубликованное 3 ноября 2011 года в районной газете "Жем-Сагыз")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заголовке и по всему тексту указанного решения на государственном языке слово "селолық" заменить соответственно словом "ауылдық".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Настоящее решение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Жанажолского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И.Манибаев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