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6c54" w14:textId="eda6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Жаркамысского сельского округа от 12 октября 2011 года № 12 "О наименовании составных частей Жаркамысского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Жаркамысского сельского округа Байганинского района Актюбинской области от 12 ноября 2014 года № 27. Зарегистрировано Департаментом юстиции Актюбинской области 19 ноября 2014 года № 4075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Жаркамысского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Жаркамысского сельского округа от 12 октября 2011 года № 12 «О наименовании составных частей Жаркамысского сельского округа» (зарегистрированное в Реестре государственной регистрации нормативных правовых актов № 3-4-126 опубликованное 03 ноября 2011 года в в районной газете «Жем-Сагыз»)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указанного решения на государственном языке и по всему тексту решения на государственном языке слово «селолық» заменить словом «ауылдық»,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8"/>
        <w:gridCol w:w="3282"/>
      </w:tblGrid>
      <w:tr>
        <w:trPr>
          <w:trHeight w:val="30" w:hRule="atLeast"/>
        </w:trPr>
        <w:tc>
          <w:tcPr>
            <w:tcW w:w="10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Жаркамысского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М.Ажимкин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