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92a2" w14:textId="1d19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Культабанского сельского округа от 10 ноября 2011 года № 11 "О наименовании составных частей Культабанского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19 ноября 2014 года № 15. Зарегистрировано Департаментом юстиции Актюбинской области 25 декабря 2014 года № 4126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правонарушений», аким Культабанского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от 10 ноября 2011 года № 11 «О наименовании составных частей Культабанского сельского округа» (зарегистрированное в Реестре государственной регистрации нормативных правовых актов № 3-4-135, опубликованное 22 ноября 2011 года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следующей новой редакции: «О присвоении наименований составным частям (зимовкам) Культабанского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на государственном языке слово «селолық» заменить соответственно словом «ауылдық»,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Культабанского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С.Бітімбай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