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d4a4" w14:textId="3f9d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Иргизского районного маслихата от 24 декабря 2013 года № 109 "О бюджете Иргизского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19 февраля 2014 года № 120. Зарегистрировано Департаментом юстиции Актюбинской области 6 марта 2014 года № 3793. Утратило силу в связи с истечением срока применения (письмо Иргизского районного маслихата Актюбинской области от 9 января 2015 года № 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Иргизского районного маслихата Актюбинской области от 09.01.2015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24 декабря 2013 года № 109 «О бюджете Иргизского района на 2014-2016 годы» (зарегистрированное в реестре государственной регистрации нормативных правовых актов за № 3731, опубликованное 21 января 2014 года в газете «Иргиз» № 3-6)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«3 838 083» заменить цифрами «3 856 961»;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цифры «3 608 083» заменить цифрами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3 626 961»;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«3 838 083» заменить цифрами «3 884 649,2»;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«-15 260» заменить цифрами «-42 948,2»;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«15 260» заменить цифрами «42 948,2»;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«4 389» заменить цифрами «6 889»;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«229 500» заменить цифрами «234 950»;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следуюбщего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строительство и (или) приобретение жилья коммунального жилищного фонда –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паспортизацию дорог районного значения – 5 628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2 800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Ж.СУЛЕЙМЕНОВ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районного маслихата № 120 от 19 февраля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109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3"/>
        <w:gridCol w:w="214"/>
        <w:gridCol w:w="107"/>
        <w:gridCol w:w="654"/>
        <w:gridCol w:w="10"/>
        <w:gridCol w:w="18"/>
        <w:gridCol w:w="5"/>
        <w:gridCol w:w="5"/>
        <w:gridCol w:w="5"/>
        <w:gridCol w:w="5"/>
        <w:gridCol w:w="5"/>
        <w:gridCol w:w="505"/>
        <w:gridCol w:w="273"/>
        <w:gridCol w:w="118"/>
        <w:gridCol w:w="440"/>
        <w:gridCol w:w="868"/>
        <w:gridCol w:w="12"/>
        <w:gridCol w:w="283"/>
        <w:gridCol w:w="497"/>
        <w:gridCol w:w="71"/>
        <w:gridCol w:w="36"/>
        <w:gridCol w:w="36"/>
        <w:gridCol w:w="1381"/>
        <w:gridCol w:w="1775"/>
        <w:gridCol w:w="1788"/>
        <w:gridCol w:w="5"/>
        <w:gridCol w:w="1"/>
        <w:gridCol w:w="2508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3 884 649,2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-42 948,2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районного маслиахата № 120 от 19 февраля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маслиахата № 109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2596"/>
        <w:gridCol w:w="3359"/>
        <w:gridCol w:w="3030"/>
        <w:gridCol w:w="3030"/>
      </w:tblGrid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села,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123003000 «Оказание социальной помощи нуждающимся гражданам на дому»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«Освещение улиц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«Обеспечение санитарии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3085"/>
        <w:gridCol w:w="3517"/>
        <w:gridCol w:w="3842"/>
        <w:gridCol w:w="1576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«Благоустройство и озеленение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«Обеспечение функционирования автомобильных 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 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