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75be" w14:textId="dcc75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Иргизского районного маслихата от 24 декабря 2013 года № 109 "О бюджете Иргизского района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26 мая 2014 года № 140. Зарегистрировано Департаментом юстиции Актюбинской области 05 июня 2014 года № 3921. Утратило силу в связи с истечением срока применения (письмо Иргизского районного маслихата Актюбинской области от 9 января 2015 года № 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– (письмо Иргизского районного маслихата Актюбинской области от 09.01.2015 №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24 декабря 2013 года № 109 «О бюджете Иргизского района на 2014-2016 годы» (зарегистрированное в реестре государственной регистрации нормативных правовых актов за № 3731, опубликованное 21 января 2014 года в газете «Иргиз» № 3-6)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«3 954 872» заменить цифрами «4 029 447»;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цифры «3 724 872» заменить цифрами «3 799 447»;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«3 982 560,2» заменить цифрами «4 057 135,2»;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«6 889» заменить цифрами «10 698»;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«220 496» заменить цифрами «263 284»;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«234 950» заменить цифрами «242 620»;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«2 500» заменить цифрами «5 217»;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развитие коммунального хозяйства – 8 800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- 5 450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подведомственных государственных учреждений и организаций образования- 2 710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капитальные расходы подведомственных государственных учреждений и организаций культуры – 631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маслихата: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А. КЫСТАУБАЕВА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к решению районного маслихата № 140 от 26 мая 2014 года</w:t>
            </w:r>
          </w:p>
          <w:bookmarkEnd w:id="1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109 от 24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района на 2014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"/>
        <w:gridCol w:w="152"/>
        <w:gridCol w:w="364"/>
        <w:gridCol w:w="714"/>
        <w:gridCol w:w="216"/>
        <w:gridCol w:w="45"/>
        <w:gridCol w:w="119"/>
        <w:gridCol w:w="664"/>
        <w:gridCol w:w="240"/>
        <w:gridCol w:w="9"/>
        <w:gridCol w:w="375"/>
        <w:gridCol w:w="373"/>
        <w:gridCol w:w="517"/>
        <w:gridCol w:w="426"/>
        <w:gridCol w:w="37"/>
        <w:gridCol w:w="7"/>
        <w:gridCol w:w="7"/>
        <w:gridCol w:w="9"/>
        <w:gridCol w:w="4551"/>
        <w:gridCol w:w="2735"/>
      </w:tblGrid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4 029 447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212 864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и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официальных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3 799 447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3 799 447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3 799 447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4 057 135,2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210 004,3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185 142,3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1 833 312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1 527 795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1 527 795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1 466 754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учебно-методических комплексов для государственных учреждений образования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119 928,5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103 715,5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102 033,5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1 239 928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1 130 206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1 074 368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1 065 568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1 654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144 653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76 216,1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-42 948,2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42 948,2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 к решению районного маслиахата № 140 от 26 мая 2014 года</w:t>
            </w:r>
          </w:p>
          <w:bookmarkEnd w:id="2"/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районного маслиахата № 109 от 24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аппаратов акимов сельских округов района в городе, города районного значения, поселка, села, сельского округа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2572"/>
        <w:gridCol w:w="3330"/>
        <w:gridCol w:w="3003"/>
        <w:gridCol w:w="3003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«Услуги по обеспечению деятельности акима района в городе, города районного значения, поселка, села, сельского округа»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123003000 «Оказание социальной помощи нуждающимся гражданам на дому»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 «Освещение улиц населенных пунктов»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 «Обеспечение санитарии населенных пунктов»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98 186,1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0"/>
        <w:gridCol w:w="2859"/>
        <w:gridCol w:w="3761"/>
        <w:gridCol w:w="3561"/>
        <w:gridCol w:w="1759"/>
      </w:tblGrid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 «Благоустройство и озеленение населенных пунктов»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 «Обеспечение функционирования автомобильных дорог в городах районного значения, поселках, селах,сельских округах»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 Реализация мер по содействию экономическому развитию регионов в рамках Программы «Развитие регионов»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31 337,1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17 447,8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Кумтогайский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Таупский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Жайсанбайский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