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465b" w14:textId="1384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Таупского сельского округа Иргизского района Актюбинской области от 29 мая 2014 года № 3. Зарегистрировано Департаментом юстиции Актюбинской области 06 июня 2014 года № 3928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в связи с истечением срока применения – (письмо акима Таупского сельского округа Иргизского района Актюбинской области от 14.11.2014 № 14-1/236).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Республике Казахстан от 10 июля 2002 года «О ветеринарии» и на основании представления главного государственного ветеринарного-санитарного инспектора Иргизского района от 22 мая 2014 года № 17-02/128 аким Таупского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ограничительные мероприятия в товариществе с ограниченной ответственностью «Сабитбек» расположенного на зимовке Оналбай Таупского сельского округа, в связи с выявлением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Таупского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