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3af5" w14:textId="d613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2013 года № 170 "О бюджете Каргалинского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24 февраля 2014 года № 190. Зарегистрировано Департаментом юстиции Актюбинской области 14 марта 2014 года № 3820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Каргалинского района на 2014-2016 годы» от 20 декабря 2013 года № 170 (зарегистрировано в Реестре государственной регистрации нормативных правовых актов № 3749, опубликовано 30 января 2014 года в районной газете «Қарғалы» за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«2 728 258» заменить цифрами «2 775 514»,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«2 248 258» заменить цифрами «2 295 514»;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«2 728 258» заменить цифрами «2 785 274»;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«-33 859» заменить цифрами «-43 619»;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«33 859» заменить цифрами «43 619».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2 800 тысяч тенге –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6 256 тысяч тенге - на обеспечение функционирования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26 700 тысяч тенге – на разработку проектно-сметной документации строительства государственного коммунального жилья в селе Бадамша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разработку проектно-сметной документации строительства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на разработку проектно-сметной документации реконструкции и расширения систем водоотведения в селе Бадамша Каргалинского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Председатель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Ж.Калдыгулов                     Х.Жылкыбеков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21"/>
        <w:gridCol w:w="1174"/>
        <w:gridCol w:w="948"/>
        <w:gridCol w:w="753"/>
        <w:gridCol w:w="4935"/>
        <w:gridCol w:w="2554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2775514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403908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161397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161397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142882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142882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91002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6846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10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74592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72846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2295514
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2295514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2295514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465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2785274,0
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205050
</w:t>
            </w:r>
          </w:p>
        </w:tc>
      </w:tr>
      <w:tr>
        <w:trPr>
          <w:trHeight w:val="8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162422
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14691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50509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50509</w:t>
            </w:r>
          </w:p>
        </w:tc>
      </w:tr>
      <w:tr>
        <w:trPr>
          <w:trHeight w:val="52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97222
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94967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32503
</w:t>
            </w:r>
          </w:p>
        </w:tc>
      </w:tr>
      <w:tr>
        <w:trPr>
          <w:trHeight w:val="5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32503
</w:t>
            </w:r>
          </w:p>
        </w:tc>
      </w:tr>
      <w:tr>
        <w:trPr>
          <w:trHeight w:val="13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10125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10125
</w:t>
            </w:r>
          </w:p>
        </w:tc>
      </w:tr>
      <w:tr>
        <w:trPr>
          <w:trHeight w:val="11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8517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
</w:t>
            </w:r>
          </w:p>
        </w:tc>
      </w:tr>
      <w:tr>
        <w:trPr>
          <w:trHeight w:val="6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7628
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12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1332911,4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154001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154001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122202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1109866,4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1586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1108280,4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1054813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53467,4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69044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48536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8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5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20508
</w:t>
            </w:r>
          </w:p>
        </w:tc>
      </w:tr>
      <w:tr>
        <w:trPr>
          <w:trHeight w:val="4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</w:p>
        </w:tc>
      </w:tr>
      <w:tr>
        <w:trPr>
          <w:trHeight w:val="4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126413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109703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9511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100192
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25075</w:t>
            </w:r>
          </w:p>
        </w:tc>
      </w:tr>
      <w:tr>
        <w:trPr>
          <w:trHeight w:val="12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4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16710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16710
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575881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239352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26100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6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213252
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184552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276621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257762
</w:t>
            </w:r>
          </w:p>
        </w:tc>
      </w:tr>
      <w:tr>
        <w:trPr>
          <w:trHeight w:val="4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154211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85212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59908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34725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7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25183
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25183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110405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50685
</w:t>
            </w:r>
          </w:p>
        </w:tc>
      </w:tr>
      <w:tr>
        <w:trPr>
          <w:trHeight w:val="5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46185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5441
</w:t>
            </w:r>
          </w:p>
        </w:tc>
      </w:tr>
      <w:tr>
        <w:trPr>
          <w:trHeight w:val="5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5441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4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35812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27175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8637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</w:tr>
      <w:tr>
        <w:trPr>
          <w:trHeight w:val="7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18467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6054
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12413
</w:t>
            </w:r>
          </w:p>
        </w:tc>
      </w:tr>
      <w:tr>
        <w:trPr>
          <w:trHeight w:val="10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56192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26260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16252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6937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6937
</w:t>
            </w:r>
          </w:p>
        </w:tc>
      </w:tr>
      <w:tr>
        <w:trPr>
          <w:trHeight w:val="8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22995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22995
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</w:p>
        </w:tc>
      </w:tr>
      <w:tr>
        <w:trPr>
          <w:trHeight w:val="8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7458
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7458
</w:t>
            </w:r>
          </w:p>
        </w:tc>
      </w:tr>
      <w:tr>
        <w:trPr>
          <w:trHeight w:val="14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227925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227925
</w:t>
            </w:r>
          </w:p>
        </w:tc>
      </w:tr>
      <w:tr>
        <w:trPr>
          <w:trHeight w:val="6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16414
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211511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</w:p>
        </w:tc>
      </w:tr>
      <w:tr>
        <w:trPr>
          <w:trHeight w:val="7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190255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38162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5634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5634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32528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15322
</w:t>
            </w:r>
          </w:p>
        </w:tc>
      </w:tr>
      <w:tr>
        <w:trPr>
          <w:trHeight w:val="7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7606
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95646,6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95646,6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95646,6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367,6</w:t>
            </w:r>
          </w:p>
        </w:tc>
      </w:tr>
      <w:tr>
        <w:trPr>
          <w:trHeight w:val="102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33859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7811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435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-43619,0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43619,0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105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11855,1
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11855,1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11855,1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13804,1
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13804,1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13804,1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170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1975"/>
        <w:gridCol w:w="1622"/>
        <w:gridCol w:w="1351"/>
        <w:gridCol w:w="1777"/>
        <w:gridCol w:w="1781"/>
        <w:gridCol w:w="1564"/>
      </w:tblGrid>
      <w:tr>
        <w:trPr>
          <w:trHeight w:val="2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26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5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5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5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5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7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94967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18471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6"/>
        <w:gridCol w:w="1524"/>
        <w:gridCol w:w="1617"/>
        <w:gridCol w:w="2164"/>
        <w:gridCol w:w="1534"/>
        <w:gridCol w:w="1775"/>
        <w:gridCol w:w="1540"/>
      </w:tblGrid>
      <w:tr>
        <w:trPr>
          <w:trHeight w:val="315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655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19480</w:t>
            </w: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22127</w:t>
            </w: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13872</w:t>
            </w: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21936</w:t>
            </w: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18274</w:t>
            </w: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50179</w:t>
            </w: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27521</w:t>
            </w: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19905</w:t>
            </w:r>
          </w:p>
        </w:tc>
      </w:tr>
      <w:tr>
        <w:trPr>
          <w:trHeight w:val="375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16414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