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567ae" w14:textId="54567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20 декабря 2013 года № 170 "О бюджете Каргалинского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16 апреля 2014 года № 211. Зарегистрировано Департаментом юстиции Актюбинской области 30 апреля 2014 года № 3871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Каргалинский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rPr>
          <w:rFonts w:ascii="Times New Roman"/>
          <w:b w:val="false"/>
          <w:i w:val="false"/>
          <w:color w:val="ffffff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бюджете Каргалинского района на 2014-2016 годы» от 20 декабря 2013 года № 170 (зарегистрировано в Реестре государственной регистрации нормативных правовых актов № 3749, опубликовано 30 января 2014 года в районной газете «Қарғалы» за № 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«2 775 514» заменить цифрами «2 856 950»,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«2 295 514» заменить цифрами «2 376 950»;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«2 785 274» заменить цифрами «2 866 710»;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«123 598,0» заменить цифрами «134 932»;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69 890 тысяч тенге –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212 000 тысяч тенге - на выплату государственной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ffffff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 Х.Жылкыбеков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2014 года № 211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170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5"/>
        <w:gridCol w:w="921"/>
        <w:gridCol w:w="1174"/>
        <w:gridCol w:w="948"/>
        <w:gridCol w:w="753"/>
        <w:gridCol w:w="4897"/>
        <w:gridCol w:w="25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30" w:hRule="atLeast"/>
        </w:trPr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2856950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403908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161397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161397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142882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142882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91002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57196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21893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6846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</w:p>
        </w:tc>
      </w:tr>
      <w:tr>
        <w:trPr>
          <w:trHeight w:val="106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1781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74592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1746
</w:t>
            </w:r>
          </w:p>
        </w:tc>
      </w:tr>
      <w:tr>
        <w:trPr>
          <w:trHeight w:val="49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72846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72846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2376950
</w:t>
            </w:r>
          </w:p>
        </w:tc>
      </w:tr>
      <w:tr>
        <w:trPr>
          <w:trHeight w:val="51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2376950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2376950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465" w:hRule="atLeast"/>
        </w:trPr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2866710
</w:t>
            </w:r>
          </w:p>
        </w:tc>
      </w:tr>
      <w:tr>
        <w:trPr>
          <w:trHeight w:val="30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207003
</w:t>
            </w:r>
          </w:p>
        </w:tc>
      </w:tr>
      <w:tr>
        <w:trPr>
          <w:trHeight w:val="81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164210
</w:t>
            </w:r>
          </w:p>
        </w:tc>
      </w:tr>
      <w:tr>
        <w:trPr>
          <w:trHeight w:val="51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14722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50988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50988</w:t>
            </w:r>
          </w:p>
        </w:tc>
      </w:tr>
      <w:tr>
        <w:trPr>
          <w:trHeight w:val="52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98500
</w:t>
            </w:r>
          </w:p>
        </w:tc>
      </w:tr>
      <w:tr>
        <w:trPr>
          <w:trHeight w:val="7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96245</w:t>
            </w:r>
          </w:p>
        </w:tc>
      </w:tr>
      <w:tr>
        <w:trPr>
          <w:trHeight w:val="28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</w:t>
            </w:r>
          </w:p>
        </w:tc>
      </w:tr>
      <w:tr>
        <w:trPr>
          <w:trHeight w:val="30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32637
</w:t>
            </w:r>
          </w:p>
        </w:tc>
      </w:tr>
      <w:tr>
        <w:trPr>
          <w:trHeight w:val="58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32637
</w:t>
            </w:r>
          </w:p>
        </w:tc>
      </w:tr>
      <w:tr>
        <w:trPr>
          <w:trHeight w:val="130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15510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15960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10156
</w:t>
            </w:r>
          </w:p>
        </w:tc>
      </w:tr>
      <w:tr>
        <w:trPr>
          <w:trHeight w:val="5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10156
</w:t>
            </w:r>
          </w:p>
        </w:tc>
      </w:tr>
      <w:tr>
        <w:trPr>
          <w:trHeight w:val="11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10081</w:t>
            </w:r>
          </w:p>
        </w:tc>
      </w:tr>
      <w:tr>
        <w:trPr>
          <w:trHeight w:val="25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8517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889
</w:t>
            </w:r>
          </w:p>
        </w:tc>
      </w:tr>
      <w:tr>
        <w:trPr>
          <w:trHeight w:val="64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889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7628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7628
</w:t>
            </w:r>
          </w:p>
        </w:tc>
      </w:tr>
      <w:tr>
        <w:trPr>
          <w:trHeight w:val="75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</w:t>
            </w:r>
          </w:p>
        </w:tc>
      </w:tr>
      <w:tr>
        <w:trPr>
          <w:trHeight w:val="124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713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713
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713
</w:t>
            </w:r>
          </w:p>
        </w:tc>
      </w:tr>
      <w:tr>
        <w:trPr>
          <w:trHeight w:val="5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1406009,4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161880
</w:t>
            </w:r>
          </w:p>
        </w:tc>
      </w:tr>
      <w:tr>
        <w:trPr>
          <w:trHeight w:val="49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161880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128761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33119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1174820,4
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1586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сельской местности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</w:p>
        </w:tc>
      </w:tr>
      <w:tr>
        <w:trPr>
          <w:trHeight w:val="49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1173234,4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1116656</w:t>
            </w:r>
          </w:p>
        </w:tc>
      </w:tr>
      <w:tr>
        <w:trPr>
          <w:trHeight w:val="25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56578,4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69309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48801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13917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</w:t>
            </w:r>
          </w:p>
        </w:tc>
      </w:tr>
      <w:tr>
        <w:trPr>
          <w:trHeight w:val="9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</w:t>
            </w:r>
          </w:p>
        </w:tc>
      </w:tr>
      <w:tr>
        <w:trPr>
          <w:trHeight w:val="8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</w:p>
        </w:tc>
      </w:tr>
      <w:tr>
        <w:trPr>
          <w:trHeight w:val="9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</w:t>
            </w:r>
          </w:p>
        </w:tc>
      </w:tr>
      <w:tr>
        <w:trPr>
          <w:trHeight w:val="58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</w:t>
            </w:r>
          </w:p>
        </w:tc>
      </w:tr>
      <w:tr>
        <w:trPr>
          <w:trHeight w:val="75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20508
</w:t>
            </w:r>
          </w:p>
        </w:tc>
      </w:tr>
      <w:tr>
        <w:trPr>
          <w:trHeight w:val="57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20508</w:t>
            </w:r>
          </w:p>
        </w:tc>
      </w:tr>
      <w:tr>
        <w:trPr>
          <w:trHeight w:val="28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127382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110558
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10154
</w:t>
            </w:r>
          </w:p>
        </w:tc>
      </w:tr>
      <w:tr>
        <w:trPr>
          <w:trHeight w:val="5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100404
</w:t>
            </w:r>
          </w:p>
        </w:tc>
      </w:tr>
      <w:tr>
        <w:trPr>
          <w:trHeight w:val="30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25075</w:t>
            </w:r>
          </w:p>
        </w:tc>
      </w:tr>
      <w:tr>
        <w:trPr>
          <w:trHeight w:val="129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31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3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48886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47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16824
</w:t>
            </w:r>
          </w:p>
        </w:tc>
      </w:tr>
      <w:tr>
        <w:trPr>
          <w:trHeight w:val="5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16824
</w:t>
            </w:r>
          </w:p>
        </w:tc>
      </w:tr>
      <w:tr>
        <w:trPr>
          <w:trHeight w:val="75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15551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</w:t>
            </w:r>
          </w:p>
        </w:tc>
      </w:tr>
      <w:tr>
        <w:trPr>
          <w:trHeight w:val="28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575881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239352
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26100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</w:t>
            </w:r>
          </w:p>
        </w:tc>
      </w:tr>
      <w:tr>
        <w:trPr>
          <w:trHeight w:val="64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213252
</w:t>
            </w:r>
          </w:p>
        </w:tc>
      </w:tr>
      <w:tr>
        <w:trPr>
          <w:trHeight w:val="7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28700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184552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276621
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18514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18514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257762
</w:t>
            </w:r>
          </w:p>
        </w:tc>
      </w:tr>
      <w:tr>
        <w:trPr>
          <w:trHeight w:val="46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154211</w:t>
            </w:r>
          </w:p>
        </w:tc>
      </w:tr>
      <w:tr>
        <w:trPr>
          <w:trHeight w:val="5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85212</w:t>
            </w:r>
          </w:p>
        </w:tc>
      </w:tr>
      <w:tr>
        <w:trPr>
          <w:trHeight w:val="75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345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59908
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34725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18471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</w:tr>
      <w:tr>
        <w:trPr>
          <w:trHeight w:val="70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25183
</w:t>
            </w:r>
          </w:p>
        </w:tc>
      </w:tr>
      <w:tr>
        <w:trPr>
          <w:trHeight w:val="25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25183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113999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52615
</w:t>
            </w:r>
          </w:p>
        </w:tc>
      </w:tr>
      <w:tr>
        <w:trPr>
          <w:trHeight w:val="57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48115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48115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4500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6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5472
</w:t>
            </w:r>
          </w:p>
        </w:tc>
      </w:tr>
      <w:tr>
        <w:trPr>
          <w:trHeight w:val="58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5472
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</w:t>
            </w:r>
          </w:p>
        </w:tc>
      </w:tr>
      <w:tr>
        <w:trPr>
          <w:trHeight w:val="4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17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37257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28620
</w:t>
            </w:r>
          </w:p>
        </w:tc>
      </w:tr>
      <w:tr>
        <w:trPr>
          <w:trHeight w:val="49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28140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8637
</w:t>
            </w:r>
          </w:p>
        </w:tc>
      </w:tr>
      <w:tr>
        <w:trPr>
          <w:trHeight w:val="5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</w:t>
            </w:r>
          </w:p>
        </w:tc>
      </w:tr>
      <w:tr>
        <w:trPr>
          <w:trHeight w:val="76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18655
</w:t>
            </w:r>
          </w:p>
        </w:tc>
      </w:tr>
      <w:tr>
        <w:trPr>
          <w:trHeight w:val="5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6054
</w:t>
            </w:r>
          </w:p>
        </w:tc>
      </w:tr>
      <w:tr>
        <w:trPr>
          <w:trHeight w:val="7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</w:p>
        </w:tc>
      </w:tr>
      <w:tr>
        <w:trPr>
          <w:trHeight w:val="49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12601
</w:t>
            </w:r>
          </w:p>
        </w:tc>
      </w:tr>
      <w:tr>
        <w:trPr>
          <w:trHeight w:val="100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</w:t>
            </w:r>
          </w:p>
        </w:tc>
      </w:tr>
      <w:tr>
        <w:trPr>
          <w:trHeight w:val="5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</w:p>
        </w:tc>
      </w:tr>
      <w:tr>
        <w:trPr>
          <w:trHeight w:val="49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9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57775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26291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10008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16283
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6968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6968
</w:t>
            </w:r>
          </w:p>
        </w:tc>
      </w:tr>
      <w:tr>
        <w:trPr>
          <w:trHeight w:val="88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</w:t>
            </w:r>
          </w:p>
        </w:tc>
      </w:tr>
      <w:tr>
        <w:trPr>
          <w:trHeight w:val="3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24516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24516
</w:t>
            </w:r>
          </w:p>
        </w:tc>
      </w:tr>
      <w:tr>
        <w:trPr>
          <w:trHeight w:val="30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24516</w:t>
            </w:r>
          </w:p>
        </w:tc>
      </w:tr>
      <w:tr>
        <w:trPr>
          <w:trHeight w:val="8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7519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7519
</w:t>
            </w:r>
          </w:p>
        </w:tc>
      </w:tr>
      <w:tr>
        <w:trPr>
          <w:trHeight w:val="75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7519
</w:t>
            </w:r>
          </w:p>
        </w:tc>
      </w:tr>
      <w:tr>
        <w:trPr>
          <w:trHeight w:val="148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</w:t>
            </w:r>
          </w:p>
        </w:tc>
      </w:tr>
      <w:tr>
        <w:trPr>
          <w:trHeight w:val="3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227925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227925
</w:t>
            </w:r>
          </w:p>
        </w:tc>
      </w:tr>
      <w:tr>
        <w:trPr>
          <w:trHeight w:val="60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16414
</w:t>
            </w:r>
          </w:p>
        </w:tc>
      </w:tr>
      <w:tr>
        <w:trPr>
          <w:trHeight w:val="7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16414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211511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21256</w:t>
            </w:r>
          </w:p>
        </w:tc>
      </w:tr>
      <w:tr>
        <w:trPr>
          <w:trHeight w:val="79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190255</w:t>
            </w:r>
          </w:p>
        </w:tc>
      </w:tr>
      <w:tr>
        <w:trPr>
          <w:trHeight w:val="31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38340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5674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5674
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32666
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15322
</w:t>
            </w:r>
          </w:p>
        </w:tc>
      </w:tr>
      <w:tr>
        <w:trPr>
          <w:trHeight w:val="76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15322</w:t>
            </w:r>
          </w:p>
        </w:tc>
      </w:tr>
      <w:tr>
        <w:trPr>
          <w:trHeight w:val="49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9600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73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7744
</w:t>
            </w:r>
          </w:p>
        </w:tc>
      </w:tr>
      <w:tr>
        <w:trPr>
          <w:trHeight w:val="9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</w:t>
            </w:r>
          </w:p>
        </w:tc>
      </w:tr>
      <w:tr>
        <w:trPr>
          <w:trHeight w:val="28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95646,6
</w:t>
            </w:r>
          </w:p>
        </w:tc>
      </w:tr>
      <w:tr>
        <w:trPr>
          <w:trHeight w:val="28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95646,6
</w:t>
            </w:r>
          </w:p>
        </w:tc>
      </w:tr>
      <w:tr>
        <w:trPr>
          <w:trHeight w:val="5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95646,6
</w:t>
            </w:r>
          </w:p>
        </w:tc>
      </w:tr>
      <w:tr>
        <w:trPr>
          <w:trHeight w:val="5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367,6</w:t>
            </w:r>
          </w:p>
        </w:tc>
      </w:tr>
      <w:tr>
        <w:trPr>
          <w:trHeight w:val="102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95279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33859
</w:t>
            </w:r>
          </w:p>
        </w:tc>
      </w:tr>
      <w:tr>
        <w:trPr>
          <w:trHeight w:val="28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41670
</w:t>
            </w:r>
          </w:p>
        </w:tc>
      </w:tr>
      <w:tr>
        <w:trPr>
          <w:trHeight w:val="9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41670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41670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41670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 тенге
</w:t>
            </w:r>
          </w:p>
        </w:tc>
      </w:tr>
      <w:tr>
        <w:trPr>
          <w:trHeight w:val="30" w:hRule="atLeast"/>
        </w:trPr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7811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7811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 тенге
</w:t>
            </w:r>
          </w:p>
        </w:tc>
      </w:tr>
      <w:tr>
        <w:trPr>
          <w:trHeight w:val="30" w:hRule="atLeast"/>
        </w:trPr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9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-43619
</w:t>
            </w:r>
          </w:p>
        </w:tc>
      </w:tr>
      <w:tr>
        <w:trPr>
          <w:trHeight w:val="49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 использование профицита) бюджета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43619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 тенге
</w:t>
            </w:r>
          </w:p>
        </w:tc>
      </w:tr>
      <w:tr>
        <w:trPr>
          <w:trHeight w:val="30" w:hRule="atLeast"/>
        </w:trPr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41670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41670
</w:t>
            </w:r>
          </w:p>
        </w:tc>
      </w:tr>
      <w:tr>
        <w:trPr>
          <w:trHeight w:val="31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 тенге
</w:t>
            </w:r>
          </w:p>
        </w:tc>
      </w:tr>
      <w:tr>
        <w:trPr>
          <w:trHeight w:val="30" w:hRule="atLeast"/>
        </w:trPr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11855,1
</w:t>
            </w:r>
          </w:p>
        </w:tc>
      </w:tr>
      <w:tr>
        <w:trPr>
          <w:trHeight w:val="31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11855,1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11855,1
</w:t>
            </w:r>
          </w:p>
        </w:tc>
      </w:tr>
      <w:tr>
        <w:trPr>
          <w:trHeight w:val="48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 тенге
</w:t>
            </w:r>
          </w:p>
        </w:tc>
      </w:tr>
      <w:tr>
        <w:trPr>
          <w:trHeight w:val="30" w:hRule="atLeast"/>
        </w:trPr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
</w:t>
            </w:r>
          </w:p>
        </w:tc>
      </w:tr>
      <w:tr>
        <w:trPr>
          <w:trHeight w:val="28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13804,1
</w:t>
            </w:r>
          </w:p>
        </w:tc>
      </w:tr>
      <w:tr>
        <w:trPr>
          <w:trHeight w:val="31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13804,1
</w:t>
            </w:r>
          </w:p>
        </w:tc>
      </w:tr>
      <w:tr>
        <w:trPr>
          <w:trHeight w:val="28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13804,1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2014 года № 211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170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сельских округов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0"/>
        <w:gridCol w:w="2012"/>
        <w:gridCol w:w="1673"/>
        <w:gridCol w:w="1373"/>
        <w:gridCol w:w="1793"/>
        <w:gridCol w:w="1793"/>
        <w:gridCol w:w="1593"/>
        <w:gridCol w:w="1593"/>
      </w:tblGrid>
      <w:tr>
        <w:trPr>
          <w:trHeight w:val="315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010</w:t>
            </w:r>
          </w:p>
        </w:tc>
      </w:tr>
      <w:tr>
        <w:trPr>
          <w:trHeight w:val="2655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сельской местности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51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Алимбетовский сельский округ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</w:t>
            </w:r>
          </w:p>
        </w:tc>
      </w:tr>
      <w:tr>
        <w:trPr>
          <w:trHeight w:val="51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Ащылысайский сельский округ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Велиховский сельский округ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Кос-Истекский сельский округ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</w:t>
            </w:r>
          </w:p>
        </w:tc>
      </w:tr>
      <w:tr>
        <w:trPr>
          <w:trHeight w:val="51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Кемпирсайский сельский округ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Бадамшинский сельский округ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Желтауский сельский округ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сельский округ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96245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10154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18471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3111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5072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5"/>
        <w:gridCol w:w="1830"/>
        <w:gridCol w:w="2436"/>
        <w:gridCol w:w="1722"/>
        <w:gridCol w:w="2328"/>
        <w:gridCol w:w="1529"/>
      </w:tblGrid>
      <w:tr>
        <w:trPr>
          <w:trHeight w:val="315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655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19723</w:t>
            </w:r>
          </w:p>
        </w:tc>
      </w:tr>
      <w:tr>
        <w:trPr>
          <w:trHeight w:val="51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Ащылысайский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22381</w:t>
            </w:r>
          </w:p>
        </w:tc>
      </w:tr>
      <w:tr>
        <w:trPr>
          <w:trHeight w:val="51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14028</w:t>
            </w:r>
          </w:p>
        </w:tc>
      </w:tr>
      <w:tr>
        <w:trPr>
          <w:trHeight w:val="51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Кос-Истекский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22242</w:t>
            </w:r>
          </w:p>
        </w:tc>
      </w:tr>
      <w:tr>
        <w:trPr>
          <w:trHeight w:val="51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Кемпирсайский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18452</w:t>
            </w:r>
          </w:p>
        </w:tc>
      </w:tr>
      <w:tr>
        <w:trPr>
          <w:trHeight w:val="51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Бадамшинский сельский округ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50648</w:t>
            </w:r>
          </w:p>
        </w:tc>
      </w:tr>
      <w:tr>
        <w:trPr>
          <w:trHeight w:val="51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27703</w:t>
            </w:r>
          </w:p>
        </w:tc>
      </w:tr>
      <w:tr>
        <w:trPr>
          <w:trHeight w:val="51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20038</w:t>
            </w:r>
          </w:p>
        </w:tc>
      </w:tr>
      <w:tr>
        <w:trPr>
          <w:trHeight w:val="375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8071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16414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18514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15322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195215,0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