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f69d" w14:textId="e36f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Кобдинского районного акимата Актюбинской области от 17 января 2014 года № 5. Зарегистрировано Департаментом юстиции Актюбинской области 14 февраля 2014 года № 3780. Утратило силу постановлением Хобдинского районного акимата Актюбинской области от 14 мая 2015 года № 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Хобдинского районного акимата Актюбинской области от 14.05.2015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организации временной занятости безработных по Кобдинскому району утвердить перечень организаций, виды, объемы, конкретные условия общественных работ, размеры оплаты труда участников и источники их финансирования,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"Кобдинский районный отдел занятости и социальных программ" обеспечить направление безработных на оплачиваемые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заместителя акима района Елеусинову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Кобдинского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17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объемы, конкретные условия общественных работ, 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288"/>
        <w:gridCol w:w="4619"/>
        <w:gridCol w:w="2828"/>
        <w:gridCol w:w="889"/>
        <w:gridCol w:w="774"/>
        <w:gridCol w:w="357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Акрапского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Минимальная заработная плата, установленная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Булакского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Бестауского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имени И. Бильтабанова"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Жарсайского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Жарыкского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Жанаталапского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Жиренкопинского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Исатайского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Кобдинского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Курсайского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Кызылжарского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1ГУ "Аппарат акима Сарбулакского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Сугалинского аульного округа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административно-территориальной единицы села Терисаккан"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имени И.Курманова"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Отекского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порядка. Оказание помощи по охране общественного порядка в селах и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организации мероприятий с подростками в общеобразовательных учреждениях района.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дворов, скверов, парков, населенных пунктов. Посадка и уход за зелеными насаждениями, цветниками. Организации спортивных и игровых площадок для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отопительный сезон, обеспечение работы водопровода в зимний период.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 время организаций мероприятий культурного назначения (спортивных соревнований, народных праздников).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"Хобдинский районный отдел по делам обороны"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организации республиканских, региональных компаний, помощь по сбору налогов (различные переписи, призыв, перерасчет пенсий и пособий).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Кобдинского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дворов, скверов, парков, населенных пунктов. Посадка и уход за зелеными насаждениями, цветниками.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отопительный сезон, обеспечение работы водопровода в зимний период.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экономики 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дворов, скверов, парков, населенных пунктов. Посадка и уход за зелеными насаждениями, цветниками.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жилищно – коммунального хозяйства,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тротуаров от сорняка, укрепление насыпей, благоустройство стоянок общественного транспорта дальнего следования.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дворов, скверов, парков, населенных пунктов. Посадка и уход за зелеными насаждениями, цветниками.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отопительный сезон, обеспечение работы водопровода в зимний период.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архитектуры, градостроительства и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дворов, скверов, парков, населенных пунктов. Посадка и уход за зелеными насаждениями, цветниками.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сельского хозяйства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выращиванию и сезонному сбору сельскохозяйственной продукции (овощей, бахчевых культур), для объектов социальной сферы имеющих блоки общественного питания. Оказание помощи в организации сезонных площадок по откорму скота, в проведении идентификации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Крупный рогатый скот 28,1 тыс, мелкий рогатый скот 68,8 тыс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лесного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саженцев деревьев, цветочной рассады с целью дальнейшего использования при озеленении и благоустройстве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во время организаций мероприятий культурного назначения (спортивных соревнований, народных праздников).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Кобдинского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государственного санитарно – 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контроля по Кобдинскому району департамента государственного санитарно – 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контроля по Актюбинской области министерства здравоохранения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"Кобдинский районный отдел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Кобдинское районное отделение РГКП "Государственный центр по выплате пенсий"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организации республиканских, региональных компаний (различные переписи, перерасчет пенсий и пособий).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Кобдинского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Кобдинскому району Налогового департамента по Актюбинской области Налогового комитета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Продолжительность рабочей недели составляет 5 дней с двумя выходными, 8 часовой рабочий день, обеденный перерыв 1 час. Оплата труда осуществляется за фактически отработанное время, отраженное в табеле учета рабочего времени путем перечесления на лицевые счета безработных. Инструктаж по охране труда и технике безопасности, обеспечения специальной одеждой, инструментом и оборудованием производится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