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c97c" w14:textId="b82c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Кобдинского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Кобдинского района Актюбинской области от 31 января 2014 года № 5. Зарегистрировано Департаментом юстиции Актюбинской области 14 февраля 2014 года № 3781. Утратило силу решением акима Кобдинского района Актюбинской области от 18 июля 2018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Кобдинского района Актюбинской области от 18.07.2018 № 3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решения слово "Кобдинского" заменено словом "Хобдинского" решением акима Хобдинского района Актюбинской области от 26.02.2015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Хобдинского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Хобдинского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Ергалиева Ж.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Кобдинской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Жолдыбаева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Кобдинского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от 31 января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ХОБДИНСКОГО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Хобдинского района Актюбинской области от 22.01.2016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Кобда, улица Астана, 70, здание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"Хобдинская средняя школа, телефон: 21-0-22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Абая, № 20, 21, 22, 23, 24, 25, 26, 27, 28, 29, 30, 31, 32, 33, 34, 36, 36 а, 38, 40, 42, 44, 46, 50/1, 50/2;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И.Тайманова, № 1/1, 1/2, 2, 3, 4, 5/1, 5/2, 6, 7/1, 7/2, 7/3, 7/4, 7/5, 7/6, 7/7, 7/8, 8, 10, 11/1, 11/2, 11/3, 12, 13, 14, 15, 16, 17, 18, 19, 20, 21, 23, 24, 25, 26, 28, 30, 32, 34, 36,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Колесникова, № 2/1, 2/2, 4, 5/1, 5/2, 6, 7/1, 7/2, 8/1, 8/2, 9/1, 9/2, 10/1, 10/2, 11/1, 11/2, 11/3, 11/4, 12/1, 12/2, 13/1, 13/2, 13/3, 14/1, 14/2, 15, 16, 18, 19, 20, 22, 26, 28,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Байтак, № 1/1, 1/2, 1/3, 1/4, 2, 3/1, 4, 5/1, 5/2;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Орынбаева, № 9, 11,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Нурымжанова, № 1/1, 1/2, 3/1, 3/2, 3/3, 5/1, 5/2, 5/3, 7/1, 7/2, 7/3, 7/4, 8/1, 8/2, 9/1, 9/2, 10/1, 10/2, 11/1, 11/2, 13,/1, 13/2, 15/1, 15/2, 17/1, 17/2,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Мунайтпасова, № 3/1, 3/2, 4/1, 4/2, 5/1, 5/2, 6/1, 6/2, 7, 8/1, 8/2, 10/1, 10/2, 12, 14; улица Абилхайырхана, № 96, 98, 99, 100, 101/1, 101/2, 102, 103/1, 103/2, 104/1, 104/2, 105; улица Астана, № 61, 63, 65, 66, 67, 69, 71, 72 , 73, 74, 75, 76, 77/1, 77/2, 78, 79, 80, 81, 83, 84, 85, 86, 87, 88/1, 88/2, 88/3, 88/4, 88/5, 88/6, 88/7, 88/8, 88/9, 88/10, 88/11, 88/12, 88/13, 88/14, 88/15, 88/16, 89, 92, 94, 96 , 97/1, 97/2, 98/1, 99, 101/1, 101/2, 103/1, 103/2, 105/1, 105/2, 107, 109, 111, 113;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Алматы, № 50, 51, 53, 54, 55, 56, 57, 58, 59/1, 59/2, 61, 62, 63, 65, 68, 66, 60, 64, 67, 69/1, 69/2, 70, 71, 72, 73, 74, 75, 76, 77, 78, 80, 81, 82/1, 82/2, 83, 84/1, 84/2, 85, 86/1, 86/2, 87, 88/2, 89/1, 89/2, 90/1, 90/2, 92/1, 92/2, 93/1, 93/2, 93/3, 94/1, 94/2, 95/1, 95/2, 96/1, 96/2, 97, 98/1, 98/2, 99, 100/1, 100/2, 100/3, 101, 102/1, 102/2, 103, 104/1, 104/2, 104/3, 105, 106/1, 106/2, 108/1, 108/2, 110/1, 110/2 , 112;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А.Иманова, № 7, 29/1, 29/2, 30, 31, 32/1, 32/2, 34, 36, 37, 38/1, 38/2, 40/1, 40/2, 42/1, 42/2, 44/1, 44/2, 46, 48, 50, 52, 54/1, 54/2, 56, 58, 60,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Женис, № 1, 1/2, 2, 3/1, 3/2, 4, 6, 8/1, 8/2, 10/1, 10/2, 12, 14 ,16;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Щербака, № 11/1, 11/2, 13/1, 13/2, 23/1, 23/2, 25, 27/1, 27/2;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С.Муканова, № 2, 4, 6, 8,10,12,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Кобда, улица Абылкаирхана 38, здание государственного коммунального казенного предприятия "Хобдинский районный Дом культуры", телефон: 21-3-15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Абая, № 1, 2, 2а, 3, 5, 6, 8, 8а, 9, 10, 11, 12, 13, 14, 15, 16, 17, 18, 19;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Акимжанова, № 1, 3, 4, 5, 6, 8, 9, 10, 12, 13, 14, 15, 16, 16а, 17, 18, 18а, 19, 19 а, 20, 20 а, 21, 21/2, 21/1, 22, 23, 24, 25, 26, 27, 28, 29, 30, 31, 32, 33, 34, 35, 36, 37, 38, 39, 40, 41, 42, 43, 44, 45, 47, 48, 49, 51, 53, 55, 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Кобда, № 1/1, 1/2, 1/3, 2/1, 2/2, 3/1, 3/2, 5/1, 5/2, 5/3, 6, 7/1, 7/2, 8, 9/1, 9/2, 8 а, 10, 11/1, 11/2, 13, 15/1, 15/2, 16/1, 16/2, 17, 19/1, 19/2, 19/3;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С.Сейфуллина, № 1, 2, 3 а, 3б, 5/1, 5/2, 16, 17/1, 17/2, 17/3, 17/4, 18, 19, 21, 22, 23, 24, 25, 26, 27, 28, 29, 30, 32, 33, 34, 35, 36, 38, 39, 40, 40 а, 41, 43,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И.Билтабанова, № 17, 19, 22, 23, 24, 25, 26, 28, 29, 30, 30а, 31, 32, 33, 34, 35, 36/1, 36/2, 37, 38, 39/1, 39/2, 40, 41, 42, 43 ,44, 45, 46, 47, 48, 49, 50,51, 51/1, 52, 53, 54, 55/1, 55/2, 56, 57/1, 57/2, 58,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Абылкайырхана, № 1, 1а, 2, 4, 5, 7, 9, 10, 10а, 11, 12, 13, 14, 16, 17, 19/1, 19/2, 19/3, 20, 21, 22, 23, 25, 27, 28, 29, 30, 31, 32/1, 32/2, 35, 36, 37, 39/1, 39/2, 40/1, 40/3, 41, 41а, 43, 43а, 43б, 45, 45а, 47/1, 47/2, 48, 50/1, 50/3, 50/4, 52, 54, 55, 56, 57, 58, 60, 61, 62, 63, 63 а, 65/1, 65/2, 65/3, 66, 67, 68/1, 68/2, 69/1, 69/2, 70, 71, 72 ,73, 75, 77, 80, 81, 82, 83, 84, 85, 86, 87, 88, 89, 90, 91, 92, 93, 94, 95;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Астана, № 35/1, 35/2, 36, 47/1, 49, 50, 51, 53, 56, 55, 57, 58, 59, 60, 62, 64/1, 64/2, 64/3, 64/4;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Алматы, № 24, 25, 26, 27, 29, 30, 31, 32, 33, 34, 35, 36, 37, 38 ,39, 40, 41, 42, 43, 44, 45, 47, 48,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Орынбаева, № 1, 2, 3/1, 3/2, 4/1 ,4/2, 5/1, 5/2, 6, 7, 8/2;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М.Пятковского, № 1, 2, 3, 5/1 ,5/2, 6, 8, 10/1, 10/2, 12, 14,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Прохорова, № 1, 2, 3, 4, 6,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бр.Копжасаровых, № 1, 3, 5, 9, 11, 13/1, 13/2, 15/1, 15/2, 17, 19, 21, 23, 25, 27, 29, 31/1, 31/2, 35, 37, 39, 43,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Кобда, улица Ы.Алтынсарина, 4, здание государственного коммунального казенного предприятия "Хобдинский многопрофильный колледж", телефон: 22-2-12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Улица, А.Молдагуловой, № 1, 3, 4, 5, 6, 7, 8, 9, 10, 11, 13, 14, 15, 16, 17, 18, 19, 20, 21, 22, 23, 24, 25, 27, 28, 29, 30, 31, 32, 33, 34, 35, 36, 37, 38, 39, 40, 41, 42, 43, 44, 45, 46, 47, 48, 49, 50, 51, 52, 53, 54, 55, 56, 57, 58, 59, 60, 61, 62, 63, 64, 66, 68, 69, 70, 71/1, 71/2, 72, 73/1, 73/2, 74, 75/1 ,75/2, 76, 77/1, 77/2, 78, 80, 81, 82/1, 82/2, 83, 84, 85, 86, 87, 88/1, 88/2, 89, 90, 91, 92, 93, 94/1, 94/2, 94а, 94б, 95, 96/1, 96/2, 96/3, 96/4, 96/5, 96/6, 96/7, 96/8, 96/9, 96/10, 96/11, 96/12, 96/13, 96/14, 96/15, 96/16, 96/17, 96/18, 98, 100;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И.Курманова, № 1, 2, 3, 4, 5, 6, 7, 8, 9, 10, 11, 12, 13, 14, 15, 16, 17, 18, 19, 21, 22, 23, 24, 25, 26, 27, 28, 29, 30, 32, 31/1, 31/2, 33/1, 33/2, 34, 35, 36, 37, 38/1, 38/2, 39, 40/1, 40/2, 41, 42, 43, 47, 61, 63, 65, 49, 53, 57, 25,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Кирпичная № 1,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Алтынсарина, № 1/1, 1/2, 3/1, 3/2, 4/1, 4/2, 4/3, 4/4, 4/5, 4/6, 4/7, 4/8, 4/9, 4/10, 4/11, 4/12, 4/13, 4/14, 4/15, 4/16, 4/17, 4/18, 5/1, 5/2, 7/1, 7/2, 8/1, 8/2, 9, 10, 11,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Астана, № 1, 2, 3, 4, 5, 6, 8, 9, 10, 11, 12, 12 а, 13 ,14, 16, 17, 18, 19, 20, 21, 22, 23, 24, 25, 26, 27, 28, 29,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Алматы, № 1/1, 1/2, 2, 3, 4, 5, 6, 7, 8, 9, 10, 11, 12, 13, 14, 15, 16, 17, 18, 19, 20, 22, 23;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Иманова, № 3, 4/1, 4/2, 5 ,6 ,7 ,8, 9, 10,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бр.Копжасаровых, № 2, 4, 6, 8, 12, 14, 16, 18, 22, 30, 32, 38, 40, 42, 44, 46, 48, 49, 50, 52, 54, 56,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И.Билтабанова, № 1, 1а, 2, 2 а, 2в, 3, 4, 5, 6, 7, 8, 9, 10, 11, 12, 13, 14, 15, 16, 18,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Батыс, № 1/1, 1/2, 2, 3, 4 , 5 ,6, 7, 8, 9, 10, 11/1 ,11/2, 12, 13, 14, 15,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Актобе, № 1, 2 , 3 ,4, 5, 6, 7, 8,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Жанзакова, № 1/1, 1/2, 2, 3/1, 3/2, 4, 5/1, 5/2, 6, 7/1, 7/2 , 8, 9/1, 9/2, 10, 11, 12, 13, 15, 16, 17, 18, 19, 20,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Терещенко, № 1, 2, 3, 4, 5, 6/1, 6/2, 7, 8/1, 8/2, 9,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Тауелсиздик, № 1, 3, 5, 7, 9, 11, 21, 23, 25, 27, 29, 31, 33, 35;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Ажибай би, № 1, 3, 5, 7, 9, 10, 14, 16,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Дербисали аулие, № 1, 3, 5, 14,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Қобда - 80 жыл, № 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М.Отемисулы, № 5, 7, 9, 11, 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участки, № 487, 491, 475;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Кобда, улица С.Сейфуллина 44, здание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"Хобдинская казахская средняя школа, телефон: 22-0-94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Щербака, № 1, 2, 3, 4, 4а, 5, 6а, 7, 8, 9, 10/1 ,10/2, 12/1, 12/2, 14/1, 14/2, 16/1, 16/2, 18/1, 18/2, 20/1, 20/2;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Акимжанова, № 46, 50, 54, 56, 58, 59, 60, 69, 64, 72,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Сейфуллина, № 46/1 , 46/2, 48/1, 48/2, 50, 51/1, 51/2, 52, 53, 54, 56, 57, 58, 59, 60, 62, 62/1,63, 64, 65, 66, 67, 68, 69, 71, 72, 73, 75,76, 77, 78, 79, 83;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Алтынсарина, № 13, 14/1, 14/2, 17, 18, 19, 20, 21, 22,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Ауэзова, № 1, 2/1, 2/2, 3, 4/1, 4/2, 5, 6, 7, 8, 9,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Иманова, № 13, 14, 15, 16, 17/1, 17/3, 17/4, 18, 20, 21 а, 22, 23, 24, 25, 26, 28;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Прохорова, № 10, 12,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Кошелева, № 2/1, 2/2, 3/1, 3/2, 4/1, 4/2, 5/1, 5/2, 6, 7/1, 7/2, 8, 9/1, 9/2, 10, 11/1, 11/2, 12, 13/1, 13/2, 14/1, 14/2, 16/1, 16/2, 17/1, 17/2, 18/1, 18/2, 19/1, 19/2, 20/1, 20/2, 22/1, 22/2, 23, 24, 26, 25, 27, 28, 21,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бр.Копжасаровых, № 47/1, 47/2, 49, 51/1, 51/2, 51/3, 53/1, 53/2, 55/1, 55/2, 57/1, 57/2, 58/1, 58/2, 59, 60/1, 60/2, 61, 62/1, 62/2, 63/1, 63/2, 64, 66, 68/1, 68/2, 70, 71, 73, 69, 75/1, 75/2, 78, 80, 81, 88, 86, 84, 82, 88/1, 88/2, 89, 90;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Есибулатова, № 1, 2, 3, 4 , 5 , 6 , 7 , 8, 9, 10, 11, 12, 13, 14/1, 14/2, 15/1, 15/2, 16/1, 16/2, 17/1, 17/2, 18/1, 18/2, 19/1, 19/2, 20/1, 20/2, 20/3, 22/1, 22/2, 23, 24, 25, 26, 27/1, 27/2, 28, 30/1, 30/2, 32/1, 32/2, 34/1, 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Акрап, улица Тауелсиздик, 35, здание Акрапского сельского Дома культуры, телефон: 72-1-00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Акрап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Калиновка, улица Казахстан, 82, здание Калиновского сельского клуба,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23-2-82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Калиновка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Алия, улица Жастар, 1, здание Алиинского сельского Дома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24-5-90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Алия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Талдысай, улица А.Молдагуловой, 5, здание государственного учреждения "Талдысайская средняя школа", телефон: 24-4-09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Талдысай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Булак, здание Булакского сельского клуба, телефон: 73-2-50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Булак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Бестау, здание Бестауского сельского клуба, телефон: 8 /713-59/ 25-6-18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Бестау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им.И.Бильтабанова, улица Астана, 40, здание сельского клуба имени И.Билтабанова, телефон: 24-2-09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им Бильтабанова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Байтак, улица Бейбитшилик, 6, здание государственного учреждения "Ропповская начальная школа", телефон: 73-2-16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Байтак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Кусуткуль, улица Абая, 32, здание государственного учреждения "Кусуткульская основная школа", телефон: 73-3-63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Кусуткуль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Жарсай, здание государственного учреждения "Жарсайская средняя школа", телефон: 73-8-48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Жарсай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Аксай, здание государственного учреждения "Аксайская основная школа",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73-0-94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Аксай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Караганда, улица Желтоксан, 19, здание Карагандинского сельского клуба,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73-8-59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Жарық, улица Т.Аубакирова, здание государственного учреждения "Жарыкская средняя школа", телефон: 72-1-61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Жарык, Жаманкол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Ортак, здание государственного учреждения "Ортакская начальная школа", телефон: 72-4-06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Ортак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Канай, улица К.Бекеева, 12, здание государственного учреждения "Канайская основная школа", телефон: 72-3-48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Канай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Жанаталап, улица М.Пятковского, 19, здание государственного учреждения "Жанаталапская средняя школа", телефон: 73-7-68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Жанаталап.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Жиренкопа, улица Ардагер, 2, здание Жиренкопинского сельского клуба,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 /713-59/ 36-5-22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Жиренкопа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Курсай, улица А.Молдагуловой, 40, здание государственного учреждения "Курсайская основная школа", телефон: 73-3-64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Курсай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Кызылжар, здание государственного учреждения "Кызылжарская средняя школа", телефон: 72-1-64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Кызылжар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Каракемир, здание государственного учреждения "Каракемирская основная школа", телефон: 36-5-02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Каракемир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Сарбулак, улица Астана,38, здание Сарбулакского сельского клуба,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 /713 59/ 23-1-21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Сарбулак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Кок уй, улица Абылайхана, 21, здание государственного учреждения "Средняя школа им. 15 лет Казахстана", телефон: 8 /713-40/ 35-2-80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Кок уй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Сугала, здание государственного учреждения "Сугалинская начальная школа", телефон: 41-3-10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Сугала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Кугала, улица Кобланды батыра, 15, здание государственного учреждения "Основная школа Кобланды" телефон: 49-1-10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Кугала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Терисаккан, здание государственного учреждения "Терисакканская средняя школа", телефон: 73-9-61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Терисаккан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Егиндибулак, здание Егиндибулакского Дома молодежи, телефон: 8 /713 59/ 74-0-03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Егиндибулак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Бегалы, здание Бегалинского сельского клуба, телефон: 74-1-95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Бегалы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Отек, здание государственного учреждения "Отекская средняя школа",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73-3-53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Отек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Жарсай, здание государственного учреждения "Киилская начальная школа", телефон: 25-3-37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Жарсай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