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8fb9" w14:textId="d228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2013 года № 125 "О бюджете Хобдинского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Хобдинского районного маслихата Актюбинской области от 17 октября 2014 года № 170. Зарегистрировано Департаментом юстиции Актюбинской области 29 октября 2014 года № 4050. Утратило силу решением Кобдинского районного маслихата Актюбинской области от 23 декабря 2014 года № 185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Кобдинского районного маслихата Актюбинской области от 23.12.2014 № 185.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Хобдинского районного маслихата от 24 декабря 2013 года № 125 «О бюджете Хобдинского района на 2014-2016 годы» (зарегистрированное в Реестре государственной регистрации нормативных правовых актов № 3739, опубликованное 17 января 2014 года в газете «Кобда» за № 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«3 174 319» заменить цифрами «3 166 318,4»;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«6 796» заменить цифрами «6 805,3»;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«2 834 319» заменить цифрами «2 826 309,1»;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«3 203 728,1» заменить цифрами «3 197 453»;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«46 181» заменить цифрами «42 186,3»;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«52 782» заменить цифрами «48 787,3»;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«- 75 590,1» заменить цифрами «- 73 320,9»;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«75 590,1» заменить цифрами «73 320,9»;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два: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«32 190» заменить цифрами «30 502»;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два: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«118 188» заменить цифрами «118 169,1»;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пять: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«5 450» заменить цифрами «2 000»;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шесть: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«17 516» заменить цифрами «14 723»;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семь: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«500» заменить цифрами «440»;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Д.ИРЗАКУЛОВА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Л.ИСМАГАМБЕТОВА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октября 2014 года № 170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879"/>
        <w:gridCol w:w="1194"/>
        <w:gridCol w:w="1194"/>
        <w:gridCol w:w="4917"/>
        <w:gridCol w:w="32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Доходы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3166318,4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300604,0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43711,0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2826309,1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2826309,1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2826309,1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3 197 453,0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272 092,7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249 232,8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12 668,6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12 054,6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68 600,1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58 458,5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10 141,6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167 964,1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160 456,3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7 507,8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14 167,1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14 167,1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11 861,3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8 532,8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4 643,7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2 018 516,0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270 570,1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270 570,1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17 626,9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252 943,2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1 643 180,6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1 643 100,6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1 593 509,3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49 591,3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104 765,3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96 796,3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13 624,8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64 019,5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90 525,0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76 210,6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5 949,7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5 949,7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70 260,9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25 638,0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9 657,0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28 910,8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14 314,4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14 314,4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13 033,4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271 474,4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192 348,5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190 348,5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30 221,5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160 127,0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62 904,2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45 949,2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сетей газификации, находящихся в коммунальной собственности районов (городов областного значения)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4 748,8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28 075,4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16 955,0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16 955,0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16 221,7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11 183,1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 и населенных пунктов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242 448,8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150 233,6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140 146,6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140 146,6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10 087,0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10 087,0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45 022,9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38 761,9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38 335,9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6 261,0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5 036,0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40 742,3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29 279,8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8 203,5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21 047,8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11 462,5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4 425,4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95 370,4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42 039,3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7 751,2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7 751,2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34 243,1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14 012,1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14 071,0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6 243,8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6 243,8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6 181,3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47 087,3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47 087,3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47 087,3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24 295,6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24 295,6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24 295,6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5 433,1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140 785,1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140 785,1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139 109,1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118 169,1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35 923,3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5 162,9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5 162,9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30 760,4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17 969,0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17 969,0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12 791,4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10 691,4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42 186,3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48 787,3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48 787,3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48 787,3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48 787,3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48 787,3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-73 320,9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73 320,9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48 787,3 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48 787,3 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48 787,3 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6 601,0 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6 601,0 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6 601,0 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6 601,0 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31 134,6 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31 134,6 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31 134,6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