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0044" w14:textId="3c80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Сарбулакского сельского округа Хобдинского района Актюбинской области от 5 мая 2014 года № 2. Зарегистрировано Департаментом юстиции Актюбинской области 11 мая 2014 года № 3891. Утратило силу решением акима Сарбулакского сельского округа Хобдинского района Актюбинской области от 25 декабря 2014 года №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решением акима Сарбулакского сельского округа Хобдинского района Актюбинской области от 25.12.2014 № 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10 июля 2002 года «О ветеринарии» и на основании представления главного государственного ветеринарно-санитарного инспектора Кобдинской районной территориальной инспекции от 23 апреля 2014 года № 93, аким Сарбулакского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ограничительные мероприятия на территории села Сарбулак Сарбулакского сельского округа,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