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b3e2" w14:textId="dfbb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Курсайского сельского округа Хобдинского района Актюбинской области от 24 апреля 2014 года № 1. Зарегистрировано Департаментом юстиции Актюбинской области 30 апреля 2014 года № 3869. Утратило силу решением акима Курсайского сельского округа Хобдинского района Актюбинской области от 31 марта 2015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Курсайского сельского округа Хобдинского района Актюбинской области от 31.03.2015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от 14 апреля 2014 года № 81, аким Курсайского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Курсай Курсайского сельского округа в связи с выявлением очага инфекционной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