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7927" w14:textId="0e87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Отекского аульного округа от 28 июня 2011 года № 4 "О наименовании и переименовании улиц аула Отек"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Отекского сельского округа Кобдинского района Актюбинской области от 10 декабря 2014 года № 01. Зарегистрировано Департаментом юстиции Актюбинской области 29 декабря 2014 года № 4135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Отекского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Отекского аульного округа от 28 июня 2011 года № 4 "О наименовании и переименовании улиц аула Отек" (зарегистрированное в реестре государственной регистрации нормативных правовых актов № 3-7-108, опубликованное 25 августа 2011 года в районной газете "Қобда"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указанного решения на русском языке слова "аульного", "аула" заменить соответственно словами "сельского", "села", заголовок и текст решения на государственном языке не меняются.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Отекского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О.Байтулиев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