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8200f" w14:textId="7a820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31 января 2014 года № 43. Зарегистрировано Департаментом юстиции Актюбинской области 28 февраля 2014 года № 3784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руководителя аппарата акима Мартукского района  Актюбинской области от 31.12.2014 № 05-3046).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акимат Мартукского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организаций, в которых будут проводиться общественные работы, виды, объемы и конкретные условия общественных работ, количество рабочих мест, размеры оплаты труда участников и источники их финансирования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«Мартукский районный отдел занятости и социальных программ» (Г. Алматбаева) обеспечить направление безработных на оплачиваемые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Кузембаеву Б.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2014 года.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Елеусизов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Мартукского района № 43 от 31 января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работы, виды, объемы и конкретные условия общественных работ, количество рабочих мест, размеры оплаты труда участников и источники их финансирования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4329"/>
        <w:gridCol w:w="1186"/>
        <w:gridCol w:w="1879"/>
        <w:gridCol w:w="1183"/>
        <w:gridCol w:w="2401"/>
        <w:gridCol w:w="488"/>
      </w:tblGrid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(проекты)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плану</w:t>
            </w:r>
          </w:p>
        </w:tc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Аккудык»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Байнассай»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Курмансай»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Танирберген»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Хазретовского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Байторысайского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Карачаевского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Хлебодаровского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округа»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«Дороги»,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ство», «Родные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просторы»,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«Перепись»,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милосердия»,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«Эколог»,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«Спасатель»,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«Сарбазы»,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«Содействие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«Сельскохозяй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 работы»,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«Память»,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Мартукского района»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«Перепись»,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ство», «Строитель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работы»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«Мартукский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программ»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«Перепись»,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«Консультант»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Мартукского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«Перепись»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«Мартукский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района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«Благоустройство»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«Перепись»,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«Благоустройство»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ГУ«Отдел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Мартукского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«Перепись»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«Мартукское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хозяйство»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«Питомник»,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«Благоустройство»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«Мартукский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культуры»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«Мартукский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языков»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«Содействие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ство», «Строитель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работы»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 Мартукского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«Перепись»,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«Консультант»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«Территориальный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Мартукского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«Перепись»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«Мартукская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«Перепись»,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«Благоустройство»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 Мартукского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«Перепись»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инспектура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сортоиспытанию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культур»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«Мартукский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зернокормовой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сортоиспытательный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участок»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«Сельскохозяй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 работы»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«Народно-Демократи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ческая партия «Нур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Отан»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«Перепись»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«Актюбинский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Мартукскому району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«Перепись»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Актюбинский областной филиал РГП на праве хозяйственного ведения «Республиканская ветеринария лаборатория» Комитета ветеринарного контроля и надзора Министерства сельского хозяйства Республики Казахстан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«Сельскохозяйственные работы»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18742,0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Конкретные условия общественных работ: продолжительность рабочей недели составляет 5 дней с двумя выходными, восьмичасовой рабочий день, обеденный перерыв 1 час. Оплата труда осуществляется за фактически отработанное время, отраженное в табеле учета рабочего времени, путем перечисления на лицевые счета безработных.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