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d70f" w14:textId="6e3d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25 декабря 2013 года № 99 "О бюджете Мартукского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17 октября 2014 года № 144. Зарегистрировано Департаментом юстиции Актюбинской области 5 ноября 2014 года № 4057.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Мартукский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25 декабря 2013 года № 99 "О бюджете Мартукского района на 2014-2016 годы" (зарегистрированное в Реестре государственной регистрации нормативных правовых актов под № 3743, опубликованное 6 февраля 2014 года в газете "Мәртөк тынысы" № 7-9)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"3 249 090,0" заменить цифрами "3 245 998,7",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"434 312" заменить цифрами "430 811,0";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"25 788" заменить цифрами "31 501,7";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"9 900" заменить цифрами "7 700,0";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"2 779 090,0" заменить цифрами "2 775 986,0";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"3 296 829,9" заменить цифрами "3 296 138,7";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"- 101 524,9" заменить цифрами "- 103 925,0";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"101 524,9" заменить цифрами "103 925,0";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абзаца 2: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"35 562" заменить цифрами "34 815";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абзаца 6: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"5 174" заменить цифрами "2 051";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"8 904" заменить цифрами "8 561";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"2 469" заменить цифрами "1 883";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"4 400" заменить цифрами "800";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Мартукского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Хусаинова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Мартукскогорайонного маслихатаА. Исмагулов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 к решению районного маслихата от 17 октября 2014 года № 144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 к решению районного маслихата от 25 декабря 2013 года № 99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3 296 138,7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телерадиовещание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недоиспользованных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 к решению районного маслихата от 17 октября 2014 года № 144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 к решению районного маслихата от 25 декабря 2013 года № 99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