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9b854" w14:textId="4b9b8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Мартукского района на 2015-2017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Мартукского района Актюбинской области от 23 декабря 2014 года № 150. Зарегистрировано Департаментом юстиции Актюбинской области 16 января 2015 года № 4153. Срок действия решения - до 1 января 2018 года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 № 95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ноября 2014 года "О республиканском бюджете на 2015-2017 годы" Мартукский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                                          3 106 248,6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                        476 557,0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                        2 259,7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       16 500,0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                        2 610 931,9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                                          3 125 152,4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                  61 907,8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                              76 287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                        14 379,2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      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                 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                        - 80 811,6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бюджета                   80 811,6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Мартукского районного маслихата Актюбинской области от 10.03.2015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10.06.2015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31.07.2015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30.10.2015 </w:t>
      </w:r>
      <w:r>
        <w:rPr>
          <w:rFonts w:ascii="Times New Roman"/>
          <w:b w:val="false"/>
          <w:i w:val="false"/>
          <w:color w:val="00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Установить на 2015 год распределение общей суммы поступлений от налогов в бюджет района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у источника выплаты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индивидуальному подоходному налогу с доходов, не облагаемых у источника выплаты, по индивидуальному подоходному налогу с доходов иностранных граждан, облагаемых у источника выплаты, по индивидуальному подоходному налогу с доходов иностранных граждан, не облагаемых у источника выплаты зачисляются полностью в бюджет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Установить, что в доход районного бюджета зачисляются: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игорный бизнес;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продажа земли.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2015-2017 годы"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2015-2017 годы" с 1 января 2015 года установлен: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21 364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1 982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21 364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2015-2017 годы" установлена: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выплата с 1 января 2015 года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бюджетов, в размере 10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 1 июля 2015 года оплата труда работникам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бюджетов, в связи с внедрением новой модели системы оплаты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Предусмотреть в районном бюджете на 2015 год объемы субвенций, передаваемых из областного бюджета в сумме 2 278 784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Учесть в районном бюджете на 2015 год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 – 5 000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социальной защиты и помощи населению – 3 000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проведение мероприятий, посвященных семидесятилетию Победы в Великой Отечественной войне – 11 316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 – 151 944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уровня оплаты труда административных государственных служащих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31 268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–49 460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специалистов агропромышленного комплекса" - 1 141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специалистов регистрации актов гражданского состояния" - 1 105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установка дорожных знаков и указателей в местах расположений организаций, ориентированных на обслуживание инвалидов" - 70,9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Мартукского районного маслихата Актюбинской области от 10.06.2015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30.10.2015 </w:t>
      </w:r>
      <w:r>
        <w:rPr>
          <w:rFonts w:ascii="Times New Roman"/>
          <w:b w:val="false"/>
          <w:i w:val="false"/>
          <w:color w:val="00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Предусмотреть в районном бюджете на 2015 год целевые текущие трансферты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населенных пунктов – 2 837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генеральных планов, совмещенных с проектом детальной планировки, проектов детальной планировки и проектов застройки населенных пунктов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возмещение (до 50%) стоимости сельскохозяйственных животных (крупного и мелкого рогатого скота) больных бруцеллезом, направляемых на санитарный убой – 6 663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ребенка (детей), переданного патронатным воспитателям – 2 294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районной детско-юношеской спортивной школы – 40 173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сельских населенных пунктов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"Дорожная карта занятости 2020" – 716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проектирование, развитие и (или) обустройство инженерно-коммуникационной инфраструктуры - 10 699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капитальные расходы государственного органа – 14 461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Мартукского районного маслихата Актюбинской области от 10.03.2015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10.06.2015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31.07.2015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30.10.2015 </w:t>
      </w:r>
      <w:r>
        <w:rPr>
          <w:rFonts w:ascii="Times New Roman"/>
          <w:b w:val="false"/>
          <w:i w:val="false"/>
          <w:color w:val="00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9-1. Учесть в районном бюджете предоставление трансфертов органам местного самоуправления в сумме 2 217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9-1 в соответствии с решением маслихата Мартукского района Актюбинской области от 30.10.2015 </w:t>
      </w:r>
      <w:r>
        <w:rPr>
          <w:rFonts w:ascii="Times New Roman"/>
          <w:b w:val="false"/>
          <w:i w:val="false"/>
          <w:color w:val="00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Утвердить резерв местного исполнительного органа района на 2015 год в сумме 250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решениями Мартукского районного маслихата Актюбинской области от 10.03.2015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30.10.2015 </w:t>
      </w:r>
      <w:r>
        <w:rPr>
          <w:rFonts w:ascii="Times New Roman"/>
          <w:b w:val="false"/>
          <w:i w:val="false"/>
          <w:color w:val="00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Утвердить перечень бюджетных программ, не подлежащих секвестру в процессе исполнения районного бюджета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Утвердить перечень бюджетных программ сельских округов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Настоящее решение вводится в действие с 1 января 2015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23 декабря 2014 года № 150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Мартукского района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Мартукского районного маслихата Актюбинской области от 30.10.2015 </w:t>
      </w:r>
      <w:r>
        <w:rPr>
          <w:rFonts w:ascii="Times New Roman"/>
          <w:b w:val="false"/>
          <w:i w:val="false"/>
          <w:color w:val="ff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3 106 248,6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476 557,0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87 810,0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2 610 931,9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2 610 931,9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2 610 931,9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559"/>
        <w:gridCol w:w="1178"/>
        <w:gridCol w:w="1178"/>
        <w:gridCol w:w="5325"/>
        <w:gridCol w:w="31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3 125 152,4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89 792,0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72 438,0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136 011,0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и предпринимательства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2 261 199,3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254 151,0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254 151,0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217 317,0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1 935 426,3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1 892 123,3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1 790 285,3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101 838,0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71 622,0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162 622,9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145 945,0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145 945,0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14 383,9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147 163,0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87 024,0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100 990,0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50 699,0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 городов районного (областного) значения, поселков и иных сельских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62 227,0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61 907,8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76 287,0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76 287,0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76 287,0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76 287,0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76 287,0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198"/>
        <w:gridCol w:w="2863"/>
        <w:gridCol w:w="5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14 379,2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14 379,2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14 379,2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2"/>
        <w:gridCol w:w="794"/>
        <w:gridCol w:w="1674"/>
        <w:gridCol w:w="1675"/>
        <w:gridCol w:w="3195"/>
        <w:gridCol w:w="37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3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1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-80 811,6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80 811,6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50"/>
        <w:gridCol w:w="1386"/>
        <w:gridCol w:w="1386"/>
        <w:gridCol w:w="59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76 287,0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76 287,0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76 287,0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893"/>
        <w:gridCol w:w="1884"/>
        <w:gridCol w:w="1884"/>
        <w:gridCol w:w="2385"/>
        <w:gridCol w:w="3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3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1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14 390,6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14 390,6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14 390,6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14 379,2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недоиспользованных бюджетных кредитов, выданных из местного бюджета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5"/>
        <w:gridCol w:w="1343"/>
        <w:gridCol w:w="1717"/>
        <w:gridCol w:w="58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18 915,2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18 915,2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23 декабря 2014 года № 150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Мартукского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4"/>
        <w:gridCol w:w="33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2 868 695,0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458 291,0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185 031,0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185 031,0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157 523,0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157 523,0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103 332,0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64 612,0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2 350 945,0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2 350 945,0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2 350 945,0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846"/>
        <w:gridCol w:w="2"/>
        <w:gridCol w:w="1149"/>
        <w:gridCol w:w="2"/>
        <w:gridCol w:w="1149"/>
        <w:gridCol w:w="5191"/>
        <w:gridCol w:w="3116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3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2 868 695,0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265 578,0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226 793,0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13 234,0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13 031,0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73 260,0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72 454,0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140 299,0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139 106,0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13 943,0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14 917,0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14 917,0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и предпринимательства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14 505,0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8 568,0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7 498,0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7 177,0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6 731,0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Организация работы по чрезвычайным ситуациям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2 081 220,0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210 571,0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210 571,0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210 571,0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1 793 237,0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1 793 237,0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1 696 290,0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96 947,0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77 412,0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75 807,0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10 032,0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12 365,0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9 628,0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16 328,0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16 103,0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141 643,0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127 085,0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127 085,0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38 741,0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5 234,0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46 509,0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17 967,0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15 408,0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14 558,0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14 558,0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14 141,0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42 752,0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Коммунальное хозяйство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39 817,0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32 674,0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23 964,0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5 406,0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7 143,0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7 143,0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139 952,0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84 183,0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83 648,0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83 648,0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7 705,0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7 705,0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27 462,0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22 219,0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21 871,0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5 243,0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5 243,0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20 602,0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6 723,0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5 646,0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8 026,0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89 069,0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37 485,0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22 173,0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17 712,0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15 312,0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15 312,0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15 591,0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15 591,0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8 729,0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районого значения, сельских округов, поселков, сел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35 993,0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35 993,0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35 993,0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52 429,0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52 429,0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6 099,0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6 099,0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42 623,0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41 396,0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30 242,0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30 242,0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11 154,0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11 154,0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-9 624,0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Класc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9 624,0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9 624,0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3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9 624,0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-9 624,0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3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9 624,0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9 624,0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9 624,0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от 23 декабря 2014 года № 150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Мартукского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4"/>
        <w:gridCol w:w="33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2 922 913,0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464 177,0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105 190,0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2 400 763,0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2 400 763,0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2 400 763,0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846"/>
        <w:gridCol w:w="1149"/>
        <w:gridCol w:w="1149"/>
        <w:gridCol w:w="5193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2 922 913,0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271 312,0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231 619,0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75 725,0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74 863,0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142 470,0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141 193,0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и предпринимательства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Мероприятия в рамках исполнения всеобщей воинской обязанности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Организация работы по чрезвычайным ситуациям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2 113 472,0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213 752,0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213 752,0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213 752,0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1 817 391,0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1 817 391,0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1 719 828,0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97 563,0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82 329,0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80 612,0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149 616,0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134 738,0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134 738,0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45 746,0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Коммунальное хозяйство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86 017,0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86 017,0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93 902,0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районого значения, сельских округов, поселков, сел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77 744,0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77 744,0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71 219,0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71 219,0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-9 624,0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-9 624,0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от 23 декабря 2014 года. № 150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местных бюджетных программ, не подлежащих секвестру в процессе исполнения местного бюджета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маслихата от 23 декабря 2014 года № 150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администраторов программы 123 "Аппарат акима района в городе, города районного значения, поселка, села, сельского округа"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Мартукского районного маслихата Актюбинской области от 30.10.2015 </w:t>
      </w:r>
      <w:r>
        <w:rPr>
          <w:rFonts w:ascii="Times New Roman"/>
          <w:b w:val="false"/>
          <w:i w:val="false"/>
          <w:color w:val="ff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3960"/>
        <w:gridCol w:w="1969"/>
        <w:gridCol w:w="2101"/>
        <w:gridCol w:w="493"/>
        <w:gridCol w:w="1270"/>
        <w:gridCol w:w="1007"/>
        <w:gridCol w:w="1007"/>
      </w:tblGrid>
      <w:tr>
        <w:trPr/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Аккудыкский с\о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Байтурасайский с\о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Каратогайский с\о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Карачаевский с\о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с\о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10277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с\о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16836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Танирбергенский с\о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Хазретовский с\о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8673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Сарыжарский с\о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Родниковский с\о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Байнассайский с\о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Яйсанский с\о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13911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Курмансайский с\о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8636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136011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20826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2776"/>
        <w:gridCol w:w="1594"/>
        <w:gridCol w:w="2629"/>
        <w:gridCol w:w="1456"/>
        <w:gridCol w:w="399"/>
        <w:gridCol w:w="386"/>
        <w:gridCol w:w="387"/>
        <w:gridCol w:w="1029"/>
        <w:gridCol w:w="1245"/>
      </w:tblGrid>
      <w:tr>
        <w:trPr/>
        <w:tc>
          <w:tcPr>
            <w:tcW w:w="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"Обеспечение функционирования автомобильных дорог в городах районного значения, поселках, селах, сельских округах"</w:t>
            </w:r>
          </w:p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государственного органа"</w:t>
            </w:r>
          </w:p>
        </w:tc>
        <w:tc>
          <w:tcPr>
            <w:tcW w:w="2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Аккудыкский с\о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Байтурасайский с\о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12353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Каратогайский с\о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11247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Карачаевский с\о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11236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с\о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13321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с\о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37255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Танирбергенский с\о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Хазретовский с\о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10218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Сарыжарский с\о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16555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Родниковский с\о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12581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Байнассайский с\о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Яйсанский с\о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19573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Курмансайский с\о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9813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