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7a6c" w14:textId="2ec7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25 декабря 2013 года № 127 "О бюджете Мугалжарского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20 февраля 2014 года № 144. Зарегистрировано Департаментом юстиции Актюбинской области 06 марта 2014 года № 3797.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25 декабря 2013 года № 127 "О бюджете Мугалжарского района на 2014-2016 годы" (зарегистрированное в Реестре государственной регистрации нормативных правовых актов за № 3734, опубликованное 20 января 2014 года в газете "Мугалжар" №3)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"11 936 989" заменить цифрами "12 067 934";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"3 030 772" заменить цифрами "3 161 717";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"11 931 679" заменить цифрами "12 056 141,4";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"5 310" заменить цифрами "92 291,5";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"5 310" заменить цифрами "92 291,5";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"-18 001" заменить цифрами "-98 499,9";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"18 001" заменить цифрами "98 499,9";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"480 895" заменить цифрами "546 840"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благоустройство и озеленение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"на развитие городов и сельских населенных пунктов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"2 549 877" заменить цифрами "2 614 877".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И.Пыхтеев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С.Салыкбаев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2014 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924"/>
        <w:gridCol w:w="540"/>
        <w:gridCol w:w="6088"/>
        <w:gridCol w:w="4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256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12 056 141,4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-98 499,9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2014 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15"/>
        <w:gridCol w:w="3085"/>
        <w:gridCol w:w="1809"/>
        <w:gridCol w:w="1491"/>
        <w:gridCol w:w="1491"/>
        <w:gridCol w:w="1704"/>
        <w:gridCol w:w="1598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43"/>
        <w:gridCol w:w="2781"/>
        <w:gridCol w:w="1559"/>
        <w:gridCol w:w="2921"/>
        <w:gridCol w:w="2115"/>
        <w:gridCol w:w="1751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