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c402" w14:textId="a08c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25 декабря 2013 года № 127 "О бюджете Мугалжарского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26 мая 2014 года № 167. Зарегистрировано Департаментом юстиции Актюбинской области 06 июня 2014 года № 3927. Срок действия решения - до 1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25 декабря 2013 года № 127 "О бюджете Мугалжарского района на 2014-2016 годы" (зарегистрированное в Реестре государственной регистрации нормативных правовых актов за № 3734, опубликованное 20 января 2014 года в газете "Мугалжар"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"12 410 588" заменить цифрами "12 522 648";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"3 504 371" заменить цифрами "3 616 431";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"12 241 808,4" заменить цифрами "12 353 868,4";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"732 507 " заменить цифрами "768 041"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капитальные расходы подведомственных государственных учреждений и организаций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организацию эксплуатации тепловых сетей, находящихся в коммунальной собственности районов".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"2 614 877" заменить цифрами "2 691 403".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И.Карабасова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С.Салыкбаев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2014 года №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924"/>
        <w:gridCol w:w="540"/>
        <w:gridCol w:w="6088"/>
        <w:gridCol w:w="4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12 522 648,0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8 856 397,0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6 813 684,0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3 616 431,0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3 616 431,0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3 616 431,0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12 353 868,4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390 597,5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356 124,5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228 226,5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4 344 371,0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2 807 686,0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280 536,2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531 587,5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523 018,5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4 247 139,2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2014 года №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127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села, сельского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07"/>
        <w:gridCol w:w="3545"/>
        <w:gridCol w:w="2079"/>
        <w:gridCol w:w="1713"/>
        <w:gridCol w:w="1714"/>
        <w:gridCol w:w="1959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66"/>
        <w:gridCol w:w="1470"/>
        <w:gridCol w:w="2449"/>
        <w:gridCol w:w="1372"/>
        <w:gridCol w:w="2572"/>
        <w:gridCol w:w="1862"/>
        <w:gridCol w:w="1542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