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ce8a9" w14:textId="65ce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граждан на срочную воинскую службу в апреле-июне и октябре-декабре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28 мая 2014 года № 162. Зарегистрировано Департаментом юстиции Актюбинской области 10 июня 2014 года № 3933. Утратило силу в связи с истечением срока применения - (письмо руководителя аппарата акима Мугалжарского района Актюбинской области от 05 января 2015 года № 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применения - (письмо руководителя аппарата акима Мугалжарского района Актюбинской области от 05.01.2015 №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от 16 февраля 2012 года № 561-IV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марта 2014 года № 768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2014 года",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2014 года № 285 "О реализации Указа Президента Республики Казахстан от 14 марта 2014 года № 768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2014 года" акимат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Организовать и обеспечить проведение призыва граждан на срочную воинскую службу в возрасте от восемнадцати до двадцати семи лет, не имеющих права на отсрочку или освобождение от призыва для комплектования Вооруженных Сил в апреле-июне и октябре-декабре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Расходы в связи с выполнением мероприятий по проведению призыва осуществляются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государственным коммунальным предприятиям "Мугалжарская районная центральная больница" и "Эмбинская районная больница" (К.Абишев и Д.Шетенбаев, по согласованию) провести мероприятия по призыву;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государственному учреждению "Отдел внутренних дел Мугалжарского района" (по согласованию) осуществлять розыск лиц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обеспечить охрану общественного порядка на призывном пункте при отправке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республиканскому государственному учреждению "Отдел по делам обороны Мугалжарского района" совместно с государственными учреждениями обеспечить организацию и проведение мероприятий, связанных с призывом в рамках компетенции,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Утвердить график проведения призыва граждан на срочную воинскую службу в апреле-июне и октябре-декабре 2014 года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Акимам сельских округов, руководителям предприятий, учреждений, организаций и учебных заведений обеспечить оповещение призывников о вызове их на призывной пункт и своевременное прибытие лиц по этому вызову.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К.Назарова и начальника республиканского государственного учреждения "Отдела по делам обороны Мугалжарского района" А.Культлеуова.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 и распространяется на правоотношения возникшие с 1 апреля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района      Шангутов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 от 28 мая 2014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 на срочную воинскую службу в апреле-июне 2014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1359"/>
        <w:gridCol w:w="1923"/>
        <w:gridCol w:w="927"/>
        <w:gridCol w:w="2296"/>
        <w:gridCol w:w="4440"/>
      </w:tblGrid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призывников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Кандыагаш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Ащысайсий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Эмба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имени К.Жубанова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Мугалжарского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162 от 28 мая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 на срочную воинскую службу в октябре-декабре 2014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1524"/>
        <w:gridCol w:w="2156"/>
        <w:gridCol w:w="2156"/>
        <w:gridCol w:w="2156"/>
        <w:gridCol w:w="2789"/>
      </w:tblGrid>
      <w:tr>
        <w:trPr>
          <w:trHeight w:val="30" w:hRule="atLeast"/>
        </w:trPr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Кандыагаш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Ащысайсий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Эмба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имени Жубанова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