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79b9" w14:textId="08b79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25 декабря 2013 года № 127 "О бюджете Мугалжарского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20 октября 2014 года № 181. Зарегистрировано Департаментом юстиции Актюбинской области 07 ноября 2014 года № 4066. Срок действия решения - до 1 января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95-IV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25 декабря 2013 года № 127 "О бюджете Мугалжарского района на 2014-2016 годы" (зарегистрированное в Реестре государственной регистрации нормативных правовых актов за № 3734, опубликованное 20 января 2014 года в газете "Мугалжар" № 3 и 31 января 2014 года в информационно-правовой системе "Әділет")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"12 627 188" заменить цифрами "12 641 884,9";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"3 720 971" заменить цифрами "3 735 667,9";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"12 458 408,4" заменить цифрами "12 474 887,7";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"809 118" заменить цифрами "856 822,6"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"2 754 866 " заменить цифрами "2 721 858,3".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Н.Калиева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С.Салыкбаев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2014 года №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127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Мугалжарского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924"/>
        <w:gridCol w:w="540"/>
        <w:gridCol w:w="6088"/>
        <w:gridCol w:w="42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12 641 884,9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8 848 732,0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6 852 684,0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6 720 284,0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3 735 667,9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3 735 667,9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3 735 667,9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750"/>
        <w:gridCol w:w="1064"/>
        <w:gridCol w:w="1064"/>
        <w:gridCol w:w="5256"/>
        <w:gridCol w:w="34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12 474 887,7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385 312,6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351 826,4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223 798,4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(города областного значения)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4 501 266,0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2 965 394,0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2 965 394,0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243 938,3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241 376,6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1 947 341,6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391 389,8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1 439 710,3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1 158 227,0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283 501,2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433 936,6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425 886,2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413 305,8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4 247 139,2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4 247 139,2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4 247 139,2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4 155 147,0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-107 660,3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2014 года №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127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аппарата акима района в городе, города районного значения, поселка, села, сельского округа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615"/>
        <w:gridCol w:w="3085"/>
        <w:gridCol w:w="1809"/>
        <w:gridCol w:w="1491"/>
        <w:gridCol w:w="1491"/>
        <w:gridCol w:w="1704"/>
        <w:gridCol w:w="1598"/>
      </w:tblGrid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округ 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имени К. Жубанова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643"/>
        <w:gridCol w:w="2781"/>
        <w:gridCol w:w="1559"/>
        <w:gridCol w:w="2921"/>
        <w:gridCol w:w="2115"/>
        <w:gridCol w:w="1751"/>
      </w:tblGrid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функционирования автомобильных дорог в городах районного значения, поселках, селах, сельских округах"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 "Капитальный и средний ремонт автомобильных дорог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округ 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имени К. Жубанова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