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68b0" w14:textId="36b6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Аккемирского сельского округа Мугалжарского района Актюбинской области от 31 июля 2014 года № 20. Зарегистрировано Департаментом юстиции Актюбинской области 14 августа 2014 года № 3986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реквизитах решения слово "аульного" заменено соответственно словом "сельского" решением акима Аккемирского сельского округа Мугалжарского района Актюбинской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села Аккемир, аким Аккемирского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акима Аккемирского сельского округа Мугалжарского района Актюбинской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Переименовать в селе Аккемир Аккемирского сельского округа улицу Бейбітшілік на улицу Конакбая Назарова.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главного специалиста аппарата акима сельского округа Р.Ибрашева.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Аккемирского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Т.Утемуратов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