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2b41" w14:textId="cbf2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Аккемирского сельского округа от 20 декабря 2010 года № 30 "О переименовании улиц села Көтібар батыр Аккемирского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28 ноября 2014 года № 36. Зарегистрировано Департаментом юстиции Актюбинской области 24 декабря 2014 года № 4107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Аккемирского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Аккемирского сельского округа от 20 декабря 2010 года № 30 «О переименовании улиц села Көтібар батыр Аккемирского аульного округа Мугалжарского района» (зарегистрировано в реестре государственной регистрации нормативных правовых актов за № 3-9-136, опубликовано 23 февраля 2011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переименовании улицы села Көтібар батыр Аккемирского сельского округа Мугалжарского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«аульного» заменить словом «сельского».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Аккемирского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Утемуратов 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