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1869" w14:textId="65f1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Енбекского аульного округа Мугалжарского района Актюбинской области от 13 августа 2014 года № 14. Зарегистрировано Департаментом юстиции Актюбинской области 29 августа 2014 года № 4014. Утратило силу решением акима Енбекского сельского округа Мугалжарского района Актюбинской области от 10 апреля 2015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Енбекского сельского округа Мугалжарского района Актюбинской области от 10.04.2015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- санитарного инспектора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12 августа 2014 года № 1-26/372 аким Енбекского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ограничительные мероприятия на территории крестьянского хозяйства "Ел-Коныс" Енбекского сельского округа Мугалжарского района в связи с выявлением заболевания бруцеллез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государственного учреждения "Аппарат акима Енбекского сельского округа" Э.Жапетовой.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Енбекского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К.Есенгужина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