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b61" w14:textId="6728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Енбекского сельского округа от 27 марта 2012 года №14 "О переименовании улиц аула Сагашили Енбекского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Енбекского сельского округа Мугалжарского района Актюбинской области от 15 октября 2014 года № 23. Зарегистрировано Департаментом юстиции Актюбинской области 04 ноября 2014 года № 4054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Енбекского сельского округа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Енбекского сельского округа от 27 марта 2012 года №14 «О переименовании улиц аула Сагашили Енбекского аульного округа Мугалжарского района» (зарегистрировано в реестре государственной регистрации нормативных правовых актов за № 3-9-167, опубликовано 19 апреля 2012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русском языке слова «аула», «аульного округа» заменить словами «села», «сельского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Енбекского сельского округа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Б.Кабакбаев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