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f3a90" w14:textId="84f3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Журынского сельского округа от 20 ноября 2008 года №16 "О даче названии улицы аула № 53 "Талдысай" Журынского аульного округа Мугалжарского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Журынского сельского округа Мугалжарского района Актюбинской области от 05 декабря 2014 года № 29. Зарегистрировано Департаментом юстиции Актюбинской области 25 декабря 2014 года № 4118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«О местном государственном управлении и самоуправлении в Республике Казахстан»,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Журынского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Журынского сельского округа от 20 ноября 2008 года №16 «О даче названии улицы аула №53 «Талдысай» Журынского аульного округа Мугалжарского района» (зарегистрированное в реестре государственной регистрации нормативных правовых актов №3-9-79, опубликованное 10 декабря 2008 года в районной газете «Мугалжар»)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указанного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русском языке слово «аульного» заменить соответственно словом «сельского».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слова «согласно с постановлением Правительства Республики Казахстан от 21 января 2005 года №45 «Об утверждении государственных работ ономастики Республики Казахстан»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Журынского сельского округа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Т.Абдирзак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