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4f52" w14:textId="d544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Мугалжар от 25 октября 2011 года №16 "О переименовании улиц села Мугалжар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Мугалжар Мугалжарского района Актюбинской области от 20 октября 2014 года № 19. Зарегистрировано Департаментом юстиции Актюбинской области 07 ноября 2014 года № 4064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села Мугалжар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Мугалжар от 25 октября 2011 года № 16 «О переименовании улиц села Мугалжар Мугалжарского района» (зарегистрировано в реестре государственной регистрации нормативных правовых актов за № 3-9-156, опубликовано 22 ноября 2011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в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слова «селосының», «селосы» заменить словами «ауылының», «ауылы».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 Мугалжар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Даримбетов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