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86cd" w14:textId="3f28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Темирского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Темирского района Актюбинской области от 3 февраля 2014 года № 1. Зарегистрировано Департаментом юстиции Актюбинской области 12 февраля 2014 года № 3778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Темирского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Темирского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акима Темирского района Актюбинской области от 28.12.2022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Б.Адилханова.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Темирской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территориальной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Темирского района от 3 февраля 2014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Темирского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Темирского района Актюбинской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акима Темирского района Актюбинской области от 18.01.2024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Алтыкарасу, улица Карабас 12, здание Алтыкарасуского сельского дома культуры государственного коммунального казенного предприятия "Темирский районный дом культуры имени Н.Байганина".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Астана, Бақаев Қаблен, Қарабас, С.Аманғосов, Қарағанды, Кызыл села Алтыкарасу.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Енбекши, улица Шығырлы 37б, здание Енбекшинского сельского клуба государственного коммунального казенного предприятия "Темирский районный дом культуры имени Н.Байганина".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Еңбекші, Қаракемер, Шилітоғай, Шығырлы села Енбекши.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Сартогай, улица Мектеп 7, здание коммунального государственного учреждения "Сартогайская основная средняя школа" государственного учреждения "Отдел образования Темирского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Нұрлепес ата, Мектеп, Абай села Сартогай.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Аксай, улица Төсбұлақ 4, здание Аксайского сельского дома культуры государственного коммунального казенного предприятия "Темирский районный дом культуры имени Н.Байганина".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улиц: Мүсіртау, Латыпов Қарағұл, Жаманағаш, Нұрпейс Байғанин,Қален Тұрдалин, Төсбұлақ, Жасыл, Мектеп, Рауан села Аксай.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Бабатай, улица Қ.Тұрдалыұлы 1, здание коммунального государственного учреждения "Бабатайская основная средняя школа" государственного учреждения "Отдел образования Темирского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улиц Жиенәлі Хазірет, Қызыл Тұрдалыұлы, Жансен Кереев села Бабатай.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Кумкудык, улица Мектеп 6, здание Кумкудыкского сельского клуба государственного коммунального казенного предприятия "Темирский районный дом культуры имени Н.Байганина".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улиц Ойыл, Батыс, Мектеп, Достық, Жастар, Бабатай, Жігер, Астана, Орман села Кумкудык; села Шибулак.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Местонахождения: поселок Шубаркудык, микрорайон Кызылжар 50 Б, здание коммунального государственного учреждения "Темирская детско-юношеская спортивная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Астана, Кызылжар, микрорайон Кызылжар 2, А.Оразбаева, Кызылжар 3, А.Торебаева, У.Калниязова поселка Шубаркудык.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Копа, улица Саябак 43, здание Копинского сельского клуба государственного коммунального казенного предприятия "Темирский районный дом культуры имени Н.Байганина".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улиц: Ақбұлақ, Ықсан Ниетов, Орталық, Талшын Ержанова, Мектеп, Саябақ села Копа; села Шитубек.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станция Калмаккырган, улица С.Бекниязовой 38, здание коммунального государственного учреждения "Кенестуская основная средняя школа" государственного учреждения "Отдел образования Темирского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Теміржолшы, Сара Бекниязова, Завод станции Калмаккырган.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№367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Шубаркудык, улица Н.Байганина 43 Б, здание государственного коммунального казенного предприятия "Кенкиякская музыкальная школа Темирского района" государственного учреждения "Отдел образования Темирского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Локомотивная, Шыганак Берсеев, Наурыз, Курылыс, Темирская, Каратау би, Уилская, Геолог, Ізтлеу Балмұханбедов поселка Шубаркудык.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Кенкияк, улица К.Балуанова 11 В, здание коммунального государственного учреждения "Кенкиякская общеобразовательная средняя школа" государственного учреждения "Отдел образования Темирского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Абай Құнанбаев, Корпусы, микрорайон Сазда – 1, микрорайон Сазда – 2, Смагулов Ажмаги, Сәңкібай Ата, Сәкен Сейфуллин села Кенкияк; села Башенкуль.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Кенкияк, улица Парковая 9 Б, здание Кенкиякского сельского дома культуры государственного коммунального казенного предприятия "Темирский районный дом культуры имени Н.Байганина".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Парк, Дербесалин, Жағалау, Мұнайшылар, Қабылғазы Балуанов, Әлия Молдағұлова, Кеңкияқ, Нұрпейс Байганин, Құрманғазы Сағырбайұлы, Ыбырай Алтынсарин села Кенкияк.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села Саркуль, улица Мектеп 32, здание Саркульского сельского клуба государственного коммунального казенного предприятия "Темирский районный дом культуры имени Н.Байганина".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Мектеп, Мешіт, Мәуішев Сақи, Сәңкібай Батыр, Тәуелсіздік, Степная, Каз ССР 50 жылдығы села Саркуль.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Кумсай, улица О.Жауымбаева 25, здание коммунального государственного учреждения "Кумсайская основная средняя школа" государственного учреждения "Отдел образования Темирского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Жауымбаев Обай, Құмсай села Кумсай.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Копа, улица К.Жайлыбаева 5, здание коммунального государственного учреждения "Основная средняя школа имени М.Ауэзова" государственного учреждения "Отдел образования Темирского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улиц Дәрібаев Жексенбай, Жайлыбаев Куан, Жалғасбаев Орыналы села Копа.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Таскопа, улица Мектеп 20, здание Таскопинского сельского клуба государственного коммунального казенного предприятия "Темирский районный дом культуры имени Н.Байганина".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Ашы-ойыл, Астана, Мектеп села Таскопа.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Темир, улица Ы.Алтынсарина 38, здание коммунального государственного учреждения "Общеобразовательная средняя школа имени С.Байшева" государственного учреждения "Отдел образования Темирского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 улиц Сәңкібай батыр, Сайын Балмұханов, Өмірбай Нағауов, Абай, Ыбырай Алтынсарин, Әбілқайыр хан, Қаныш Сәтбаев, Қожабай Жазықов города Темир.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Темир, улица С.Байшева 6, здание Темирского городского клуба государственного коммунального казенного предприятия "Темирский районный дом культуры имени Н.Байганина".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Сақтаған Бәйішев, Дінмұхамед Қонаев, Ағайынды Жұбановтар, Әбу Тәкенов, Шоқан Уәлиханов, Бауыржан Момышұлы, Ахмет Халфе, Нұрпейіс Байғанин, Бөгенбай Батыр, Толғанай, Мәншук Мәметова, Әлия Молдағұлова города Темир.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Жамбыл, улица Бирлик №10, здание коммунального государственного учреждения "Жамбылская основная средняя школа" государственного учреждения "Отдел образования Темирского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Бейбітшілік, Бірлік, Тәуелсіздік села Жамбыл.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Шубаркудык, улица Ж.Кереева 17 Б, здание государственного коммунального казенного предприятия " Темирский районный дом школьников" государственного учреждения "Отдел образования Темирского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Терискей, Нефтебаза, переулок Аккудык, Аккудык поселка Шубаркудык.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Шубаркудык, улица Джамбула 1, здание коммунального государственного учреждения "Шубаркудыкская общеобразовательная средняя школа №3" государственного учреждения "Отдел образования Темирского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улиц Алма Оразбаева, Джамбула, Жастар, Актас, СМП 555, Жұмағазы Махимов поселка Шубаркудык.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Шубаркудык, улица Н.Байганин 3, здание государственного коммунального казенного предприятия "Темирский районный дом культуры имени Н.Байганина".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улиц Темиржол, Барак, Нурпейс Байганин, Абая, Кенжалы, Кенесту, Депо поселка Шубаркудык.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Шубаркудык, улица Ж.Кереева 4 В, здание коммунального государственного учреждения "Шубаркудыкская гимназия" государственного учреждения "Отдел образования Темирского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границах улиц Мектеп, Шили, Кызылжар, Брусковая, Асау Барак, Нарен Имашев, Жансена Кереева поселка Шубаркудык.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Шубаркудык, улица Юрия Гагарина, строение 22, здание коммунального государственного учреждения "Общеобразовательная средняя школа имени Ж.Кереева" государственного учреждения "Отдел образования Темирского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Юрия Гагарина, Вокзал аланы, Желтоксан, Кирпиш поселка Шубаркудык.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Шубаркудык, улица Техникум 2, здание коммунального государственного учреждения "Шубаркудыкская общеобразовательная казахско-русская средняя школа №2" государственного учреждения "Отдел образования Темирского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улиц Алия Молдагулова, Новостройка, Пожар, Пошта, Кооператив, Аптека, Нефтяник, Темир, Техникум, Мектеп села Шубаркудык; станции Жаксымай.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Шубарши, улица Аэродром 21 А, здание коммунального государственного учреждения "Шубаршийская общеобразовательная средняя школа" государственного учреждения "Отдел образования Темирского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улиц Аэродром, Аврова, Желтоқсан, Бауыржан Момышулы, Нарен Имашев, Биринши Мамыр поселка Шубарши.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Шубарши, улица Геолог 25 А, здание Шубаршийского сельского клуба государственного коммунального казенного предприятия "Темирский районный дом культуры имени Н.Байганина".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Геолог, Жагалау, Мунайшылар, Парк, Подхозная, Курылысшылар, Наурыз, Каныша Сатпаева, Октябрь поселка Шубарши.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Шыгырлы, улица А.Молдагуловой 2, здание Шыгырлийского сельского клуба государственного коммунального казенного предприятия "Темирский районный дом культуры имени Н.Байганина".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Н.Байганина, А. Молдагуловой, Ж. Кереева села Шыгырлы; села Ащысай; села Бирлик.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